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70" w:rsidRPr="00123070" w:rsidRDefault="00123070" w:rsidP="00123070">
      <w:pPr>
        <w:rPr>
          <w:b/>
        </w:rPr>
      </w:pPr>
    </w:p>
    <w:p w:rsidR="0002758D" w:rsidRPr="0002758D" w:rsidRDefault="0002758D" w:rsidP="0002758D">
      <w:pPr>
        <w:keepNext/>
        <w:keepLines/>
        <w:widowControl w:val="0"/>
        <w:suppressLineNumbers/>
        <w:suppressAutoHyphens/>
        <w:jc w:val="right"/>
      </w:pPr>
      <w:r w:rsidRPr="0002758D">
        <w:t>УТВЕРЖДАЮ</w:t>
      </w:r>
    </w:p>
    <w:p w:rsidR="0002758D" w:rsidRPr="0002758D" w:rsidRDefault="0002758D" w:rsidP="0002758D">
      <w:pPr>
        <w:jc w:val="right"/>
      </w:pPr>
      <w:r w:rsidRPr="0002758D">
        <w:t xml:space="preserve">Генеральный директор </w:t>
      </w:r>
    </w:p>
    <w:p w:rsidR="0002758D" w:rsidRPr="0002758D" w:rsidRDefault="0002758D" w:rsidP="0002758D">
      <w:pPr>
        <w:jc w:val="right"/>
      </w:pPr>
    </w:p>
    <w:p w:rsidR="0002758D" w:rsidRPr="0002758D" w:rsidRDefault="0002758D" w:rsidP="0002758D">
      <w:pPr>
        <w:jc w:val="right"/>
      </w:pPr>
      <w:r w:rsidRPr="0002758D">
        <w:t>___________________ /Х.Х. Тимижев/</w:t>
      </w:r>
    </w:p>
    <w:p w:rsidR="0002758D" w:rsidRPr="0002758D" w:rsidRDefault="0002758D" w:rsidP="0002758D">
      <w:pPr>
        <w:jc w:val="right"/>
      </w:pPr>
    </w:p>
    <w:p w:rsidR="0002758D" w:rsidRPr="009C420F" w:rsidRDefault="00562C9E" w:rsidP="0002758D">
      <w:pPr>
        <w:jc w:val="right"/>
      </w:pPr>
      <w:r>
        <w:t xml:space="preserve">        «15» февраля</w:t>
      </w:r>
      <w:r w:rsidR="00872DBC">
        <w:t xml:space="preserve"> 2022</w:t>
      </w:r>
      <w:r w:rsidR="0002758D" w:rsidRPr="0002758D">
        <w:t xml:space="preserve"> г.</w:t>
      </w:r>
    </w:p>
    <w:p w:rsidR="00D430E9" w:rsidRPr="009C420F" w:rsidRDefault="00D430E9" w:rsidP="005F785B">
      <w:pPr>
        <w:jc w:val="center"/>
        <w:rPr>
          <w:b/>
        </w:rPr>
      </w:pPr>
    </w:p>
    <w:p w:rsidR="00947E57" w:rsidRPr="009C420F" w:rsidRDefault="00947E57" w:rsidP="005F785B">
      <w:pPr>
        <w:jc w:val="center"/>
        <w:rPr>
          <w:b/>
        </w:rPr>
      </w:pPr>
    </w:p>
    <w:p w:rsidR="005F785B" w:rsidRPr="009C420F" w:rsidRDefault="0037382A" w:rsidP="005F785B">
      <w:pPr>
        <w:jc w:val="center"/>
        <w:rPr>
          <w:b/>
          <w:sz w:val="28"/>
          <w:szCs w:val="28"/>
        </w:rPr>
      </w:pPr>
      <w:r w:rsidRPr="009C420F">
        <w:rPr>
          <w:b/>
          <w:sz w:val="28"/>
          <w:szCs w:val="28"/>
        </w:rPr>
        <w:t>А</w:t>
      </w:r>
      <w:r w:rsidR="005F785B" w:rsidRPr="009C420F">
        <w:rPr>
          <w:b/>
          <w:sz w:val="28"/>
          <w:szCs w:val="28"/>
        </w:rPr>
        <w:t>кционерное общество</w:t>
      </w:r>
    </w:p>
    <w:p w:rsidR="005F785B" w:rsidRPr="009C420F" w:rsidRDefault="005F785B" w:rsidP="005F785B">
      <w:pPr>
        <w:jc w:val="center"/>
        <w:rPr>
          <w:b/>
          <w:sz w:val="28"/>
          <w:szCs w:val="28"/>
        </w:rPr>
      </w:pPr>
      <w:r w:rsidRPr="009C420F">
        <w:rPr>
          <w:b/>
          <w:sz w:val="28"/>
          <w:szCs w:val="28"/>
        </w:rPr>
        <w:t>«К</w:t>
      </w:r>
      <w:r w:rsidR="009A15D6">
        <w:rPr>
          <w:b/>
          <w:sz w:val="28"/>
          <w:szCs w:val="28"/>
        </w:rPr>
        <w:t>АВКАЗ.РФ</w:t>
      </w:r>
      <w:r w:rsidRPr="009C420F">
        <w:rPr>
          <w:b/>
          <w:sz w:val="28"/>
          <w:szCs w:val="28"/>
        </w:rPr>
        <w:t>»</w:t>
      </w:r>
    </w:p>
    <w:p w:rsidR="00E05497" w:rsidRPr="009C420F" w:rsidRDefault="001F53A2" w:rsidP="00BE226D">
      <w:pPr>
        <w:tabs>
          <w:tab w:val="left" w:pos="7445"/>
        </w:tabs>
        <w:spacing w:after="0"/>
        <w:jc w:val="left"/>
        <w:rPr>
          <w:b/>
          <w:sz w:val="28"/>
          <w:szCs w:val="28"/>
        </w:rPr>
      </w:pPr>
      <w:r w:rsidRPr="009C420F">
        <w:rPr>
          <w:b/>
          <w:sz w:val="28"/>
          <w:szCs w:val="28"/>
        </w:rPr>
        <w:tab/>
      </w:r>
    </w:p>
    <w:p w:rsidR="00123070" w:rsidRPr="009C420F" w:rsidRDefault="00123070" w:rsidP="001F53A2">
      <w:pPr>
        <w:spacing w:after="0"/>
        <w:jc w:val="center"/>
        <w:rPr>
          <w:b/>
          <w:sz w:val="28"/>
          <w:szCs w:val="28"/>
        </w:rPr>
      </w:pPr>
    </w:p>
    <w:p w:rsidR="00123070" w:rsidRPr="009C420F" w:rsidRDefault="00123070" w:rsidP="001F53A2">
      <w:pPr>
        <w:spacing w:after="0"/>
        <w:jc w:val="center"/>
        <w:rPr>
          <w:b/>
          <w:sz w:val="28"/>
          <w:szCs w:val="28"/>
        </w:rPr>
      </w:pPr>
    </w:p>
    <w:p w:rsidR="00123070" w:rsidRPr="009C420F" w:rsidRDefault="00123070" w:rsidP="001F53A2">
      <w:pPr>
        <w:spacing w:after="0"/>
        <w:jc w:val="center"/>
        <w:rPr>
          <w:b/>
          <w:sz w:val="28"/>
          <w:szCs w:val="28"/>
        </w:rPr>
      </w:pPr>
    </w:p>
    <w:p w:rsidR="00123070" w:rsidRPr="009C420F" w:rsidRDefault="00123070" w:rsidP="001F53A2">
      <w:pPr>
        <w:spacing w:after="0"/>
        <w:jc w:val="center"/>
        <w:rPr>
          <w:b/>
          <w:sz w:val="28"/>
          <w:szCs w:val="28"/>
        </w:rPr>
      </w:pPr>
    </w:p>
    <w:p w:rsidR="001F53A2" w:rsidRPr="009C420F" w:rsidRDefault="00212695" w:rsidP="001F53A2">
      <w:pPr>
        <w:spacing w:after="0"/>
        <w:jc w:val="center"/>
        <w:rPr>
          <w:b/>
          <w:sz w:val="28"/>
          <w:szCs w:val="28"/>
        </w:rPr>
      </w:pPr>
      <w:r w:rsidRPr="009C420F">
        <w:rPr>
          <w:b/>
          <w:sz w:val="28"/>
          <w:szCs w:val="28"/>
        </w:rPr>
        <w:t>Д</w:t>
      </w:r>
      <w:r w:rsidR="001F53A2" w:rsidRPr="009C420F">
        <w:rPr>
          <w:b/>
          <w:sz w:val="28"/>
          <w:szCs w:val="28"/>
        </w:rPr>
        <w:t>окументаци</w:t>
      </w:r>
      <w:r w:rsidR="009D0B6E" w:rsidRPr="009C420F">
        <w:rPr>
          <w:b/>
          <w:sz w:val="28"/>
          <w:szCs w:val="28"/>
        </w:rPr>
        <w:t>я</w:t>
      </w:r>
      <w:r w:rsidRPr="009C420F">
        <w:rPr>
          <w:b/>
          <w:sz w:val="28"/>
          <w:szCs w:val="28"/>
        </w:rPr>
        <w:t xml:space="preserve"> об аукционе</w:t>
      </w:r>
      <w:r w:rsidR="0002758D">
        <w:rPr>
          <w:b/>
          <w:sz w:val="28"/>
          <w:szCs w:val="28"/>
        </w:rPr>
        <w:t xml:space="preserve"> </w:t>
      </w:r>
      <w:r w:rsidR="005A1007" w:rsidRPr="009C420F">
        <w:rPr>
          <w:b/>
          <w:sz w:val="28"/>
          <w:szCs w:val="28"/>
        </w:rPr>
        <w:t>(отчуждение имущества)</w:t>
      </w:r>
    </w:p>
    <w:p w:rsidR="008428D9" w:rsidRPr="0002758D" w:rsidRDefault="00EF5DF6" w:rsidP="008428D9">
      <w:pPr>
        <w:spacing w:after="0"/>
        <w:jc w:val="center"/>
        <w:rPr>
          <w:b/>
          <w:sz w:val="28"/>
          <w:szCs w:val="28"/>
        </w:rPr>
      </w:pPr>
      <w:r w:rsidRPr="00EF5DF6">
        <w:rPr>
          <w:b/>
          <w:sz w:val="28"/>
          <w:szCs w:val="28"/>
        </w:rPr>
        <w:t xml:space="preserve">на право заключения договора купли-продажи </w:t>
      </w:r>
      <w:r w:rsidR="0002758D">
        <w:rPr>
          <w:b/>
          <w:sz w:val="28"/>
          <w:szCs w:val="28"/>
        </w:rPr>
        <w:br/>
      </w:r>
      <w:r w:rsidR="0002758D" w:rsidRPr="0002758D">
        <w:rPr>
          <w:b/>
          <w:sz w:val="28"/>
          <w:szCs w:val="28"/>
        </w:rPr>
        <w:t>снегоболотоход</w:t>
      </w:r>
      <w:r w:rsidR="0002758D">
        <w:rPr>
          <w:b/>
          <w:sz w:val="28"/>
          <w:szCs w:val="28"/>
        </w:rPr>
        <w:t>а</w:t>
      </w:r>
      <w:r w:rsidR="0002758D" w:rsidRPr="0002758D">
        <w:rPr>
          <w:b/>
          <w:sz w:val="28"/>
          <w:szCs w:val="28"/>
        </w:rPr>
        <w:t xml:space="preserve"> Polaris Ranger 6x6 800 EFI</w:t>
      </w:r>
      <w:r w:rsidR="00012B4D">
        <w:rPr>
          <w:b/>
          <w:sz w:val="28"/>
          <w:szCs w:val="28"/>
        </w:rPr>
        <w:t>,</w:t>
      </w:r>
      <w:r w:rsidR="0002758D" w:rsidRPr="0002758D">
        <w:rPr>
          <w:b/>
          <w:sz w:val="28"/>
          <w:szCs w:val="28"/>
        </w:rPr>
        <w:br/>
      </w:r>
      <w:r w:rsidRPr="0002758D">
        <w:rPr>
          <w:b/>
          <w:sz w:val="28"/>
          <w:szCs w:val="28"/>
        </w:rPr>
        <w:t>принадлежащего АО «К</w:t>
      </w:r>
      <w:r w:rsidR="0002758D" w:rsidRPr="0002758D">
        <w:rPr>
          <w:b/>
          <w:sz w:val="28"/>
          <w:szCs w:val="28"/>
        </w:rPr>
        <w:t>АВКАЗ.РФ</w:t>
      </w:r>
      <w:r w:rsidRPr="0002758D">
        <w:rPr>
          <w:b/>
          <w:sz w:val="28"/>
          <w:szCs w:val="28"/>
        </w:rPr>
        <w:t>»</w:t>
      </w:r>
    </w:p>
    <w:p w:rsidR="005F785B" w:rsidRPr="009C420F" w:rsidRDefault="005F785B" w:rsidP="005A1007">
      <w:pPr>
        <w:spacing w:after="0"/>
        <w:jc w:val="center"/>
        <w:rPr>
          <w:b/>
          <w:sz w:val="28"/>
          <w:szCs w:val="28"/>
        </w:rPr>
      </w:pPr>
      <w:r w:rsidRPr="0002758D">
        <w:rPr>
          <w:b/>
          <w:sz w:val="28"/>
          <w:szCs w:val="28"/>
        </w:rPr>
        <w:t>(Извеще</w:t>
      </w:r>
      <w:r w:rsidR="004B6BF5" w:rsidRPr="0002758D">
        <w:rPr>
          <w:b/>
          <w:sz w:val="28"/>
          <w:szCs w:val="28"/>
        </w:rPr>
        <w:t>ни</w:t>
      </w:r>
      <w:r w:rsidR="00F54DB8" w:rsidRPr="0002758D">
        <w:rPr>
          <w:b/>
          <w:sz w:val="28"/>
          <w:szCs w:val="28"/>
        </w:rPr>
        <w:t>е</w:t>
      </w:r>
      <w:r w:rsidRPr="0002758D">
        <w:rPr>
          <w:b/>
          <w:sz w:val="28"/>
          <w:szCs w:val="28"/>
        </w:rPr>
        <w:t xml:space="preserve"> </w:t>
      </w:r>
      <w:r w:rsidR="00AC367E" w:rsidRPr="0002758D">
        <w:rPr>
          <w:b/>
          <w:sz w:val="28"/>
          <w:szCs w:val="28"/>
        </w:rPr>
        <w:t>от</w:t>
      </w:r>
      <w:r w:rsidR="00EB310E" w:rsidRPr="0002758D">
        <w:rPr>
          <w:b/>
          <w:sz w:val="28"/>
          <w:szCs w:val="28"/>
        </w:rPr>
        <w:t xml:space="preserve"> </w:t>
      </w:r>
      <w:r w:rsidR="00562C9E">
        <w:rPr>
          <w:b/>
          <w:sz w:val="28"/>
          <w:szCs w:val="28"/>
        </w:rPr>
        <w:t>15.02</w:t>
      </w:r>
      <w:r w:rsidR="009C420F" w:rsidRPr="0002758D">
        <w:rPr>
          <w:b/>
          <w:sz w:val="28"/>
          <w:szCs w:val="28"/>
        </w:rPr>
        <w:t>.202</w:t>
      </w:r>
      <w:r w:rsidR="00872DBC">
        <w:rPr>
          <w:b/>
          <w:sz w:val="28"/>
          <w:szCs w:val="28"/>
        </w:rPr>
        <w:t>2</w:t>
      </w:r>
      <w:r w:rsidR="00D01C89" w:rsidRPr="0002758D">
        <w:rPr>
          <w:b/>
          <w:sz w:val="28"/>
          <w:szCs w:val="28"/>
        </w:rPr>
        <w:t xml:space="preserve"> </w:t>
      </w:r>
      <w:r w:rsidR="00F54DB8" w:rsidRPr="0002758D">
        <w:rPr>
          <w:b/>
          <w:sz w:val="28"/>
          <w:szCs w:val="28"/>
        </w:rPr>
        <w:t>№ ОА</w:t>
      </w:r>
      <w:r w:rsidR="005A1007" w:rsidRPr="0002758D">
        <w:rPr>
          <w:b/>
          <w:sz w:val="28"/>
          <w:szCs w:val="28"/>
        </w:rPr>
        <w:t>П</w:t>
      </w:r>
      <w:r w:rsidR="00F54DB8" w:rsidRPr="0002758D">
        <w:rPr>
          <w:b/>
          <w:sz w:val="28"/>
          <w:szCs w:val="28"/>
        </w:rPr>
        <w:t>-</w:t>
      </w:r>
      <w:r w:rsidR="0037382A" w:rsidRPr="0002758D">
        <w:rPr>
          <w:b/>
          <w:sz w:val="28"/>
          <w:szCs w:val="28"/>
        </w:rPr>
        <w:t>ДМТО</w:t>
      </w:r>
      <w:r w:rsidR="00F54DB8" w:rsidRPr="0002758D">
        <w:rPr>
          <w:b/>
          <w:sz w:val="28"/>
          <w:szCs w:val="28"/>
        </w:rPr>
        <w:t>-</w:t>
      </w:r>
      <w:r w:rsidR="009C420F" w:rsidRPr="0002758D">
        <w:rPr>
          <w:b/>
          <w:sz w:val="28"/>
          <w:szCs w:val="28"/>
        </w:rPr>
        <w:t>2</w:t>
      </w:r>
      <w:r w:rsidR="0002758D" w:rsidRPr="0002758D">
        <w:rPr>
          <w:b/>
          <w:sz w:val="28"/>
          <w:szCs w:val="28"/>
        </w:rPr>
        <w:t>3</w:t>
      </w:r>
      <w:r w:rsidR="00F175A7">
        <w:rPr>
          <w:b/>
          <w:sz w:val="28"/>
          <w:szCs w:val="28"/>
        </w:rPr>
        <w:t>П</w:t>
      </w:r>
      <w:r w:rsidRPr="0002758D">
        <w:rPr>
          <w:b/>
          <w:sz w:val="28"/>
          <w:szCs w:val="28"/>
        </w:rPr>
        <w:t>)</w:t>
      </w:r>
    </w:p>
    <w:p w:rsidR="001F53A2" w:rsidRPr="009426F9" w:rsidRDefault="001F53A2" w:rsidP="001F53A2">
      <w:pPr>
        <w:spacing w:after="0"/>
        <w:jc w:val="center"/>
        <w:rPr>
          <w:b/>
          <w:sz w:val="28"/>
          <w:szCs w:val="28"/>
          <w:highlight w:val="yellow"/>
        </w:rPr>
      </w:pPr>
    </w:p>
    <w:p w:rsidR="00E05497" w:rsidRPr="009426F9" w:rsidRDefault="00E05497" w:rsidP="001F53A2">
      <w:pPr>
        <w:spacing w:after="0"/>
        <w:rPr>
          <w:sz w:val="28"/>
          <w:szCs w:val="28"/>
          <w:highlight w:val="yellow"/>
        </w:rPr>
      </w:pPr>
    </w:p>
    <w:p w:rsidR="00E05497" w:rsidRPr="009426F9" w:rsidRDefault="00E05497" w:rsidP="001F53A2">
      <w:pPr>
        <w:spacing w:after="0"/>
        <w:rPr>
          <w:sz w:val="28"/>
          <w:szCs w:val="28"/>
          <w:highlight w:val="yellow"/>
        </w:rPr>
      </w:pPr>
    </w:p>
    <w:p w:rsidR="004D025E" w:rsidRPr="009426F9" w:rsidRDefault="004D025E" w:rsidP="001F53A2">
      <w:pPr>
        <w:spacing w:after="0"/>
        <w:rPr>
          <w:sz w:val="28"/>
          <w:szCs w:val="28"/>
          <w:highlight w:val="yellow"/>
        </w:rPr>
      </w:pPr>
    </w:p>
    <w:p w:rsidR="001F53A2" w:rsidRPr="009426F9" w:rsidRDefault="001F53A2" w:rsidP="001F53A2">
      <w:pPr>
        <w:spacing w:after="0"/>
        <w:jc w:val="center"/>
        <w:rPr>
          <w:sz w:val="28"/>
          <w:szCs w:val="28"/>
          <w:highlight w:val="yellow"/>
        </w:rPr>
      </w:pPr>
    </w:p>
    <w:p w:rsidR="004D025E" w:rsidRPr="009426F9" w:rsidRDefault="004D025E" w:rsidP="001F53A2">
      <w:pPr>
        <w:spacing w:after="0"/>
        <w:jc w:val="center"/>
        <w:rPr>
          <w:sz w:val="28"/>
          <w:szCs w:val="28"/>
          <w:highlight w:val="yellow"/>
        </w:rPr>
      </w:pPr>
    </w:p>
    <w:p w:rsidR="009A6C1F" w:rsidRPr="009426F9" w:rsidRDefault="009A6C1F" w:rsidP="001F53A2">
      <w:pPr>
        <w:spacing w:after="0"/>
        <w:jc w:val="center"/>
        <w:rPr>
          <w:highlight w:val="yellow"/>
        </w:rPr>
      </w:pPr>
    </w:p>
    <w:p w:rsidR="009A6C1F" w:rsidRPr="009426F9" w:rsidRDefault="009A6C1F" w:rsidP="001F53A2">
      <w:pPr>
        <w:spacing w:after="0"/>
        <w:jc w:val="center"/>
        <w:rPr>
          <w:highlight w:val="yellow"/>
        </w:rPr>
      </w:pPr>
    </w:p>
    <w:p w:rsidR="009A6C1F" w:rsidRPr="009426F9" w:rsidRDefault="009A6C1F" w:rsidP="001F53A2">
      <w:pPr>
        <w:spacing w:after="0"/>
        <w:jc w:val="center"/>
        <w:rPr>
          <w:highlight w:val="yellow"/>
        </w:rPr>
      </w:pPr>
    </w:p>
    <w:p w:rsidR="004D025E" w:rsidRPr="009426F9" w:rsidRDefault="004D025E" w:rsidP="001F53A2">
      <w:pPr>
        <w:spacing w:after="0"/>
        <w:jc w:val="center"/>
        <w:rPr>
          <w:highlight w:val="yellow"/>
        </w:rPr>
      </w:pPr>
    </w:p>
    <w:p w:rsidR="00303877" w:rsidRPr="009426F9" w:rsidRDefault="00303877" w:rsidP="001F53A2">
      <w:pPr>
        <w:spacing w:after="0"/>
        <w:jc w:val="center"/>
        <w:rPr>
          <w:highlight w:val="yellow"/>
        </w:rPr>
      </w:pPr>
    </w:p>
    <w:p w:rsidR="00303877" w:rsidRPr="009426F9" w:rsidRDefault="00303877" w:rsidP="001F53A2">
      <w:pPr>
        <w:spacing w:after="0"/>
        <w:jc w:val="center"/>
        <w:rPr>
          <w:highlight w:val="yellow"/>
        </w:rPr>
      </w:pPr>
    </w:p>
    <w:p w:rsidR="0000770D" w:rsidRPr="009426F9" w:rsidRDefault="0000770D" w:rsidP="00C91C50">
      <w:pPr>
        <w:spacing w:after="0"/>
        <w:rPr>
          <w:highlight w:val="yellow"/>
        </w:rPr>
      </w:pPr>
    </w:p>
    <w:p w:rsidR="0000770D" w:rsidRPr="009426F9" w:rsidRDefault="0000770D" w:rsidP="00C91C50">
      <w:pPr>
        <w:spacing w:after="0"/>
        <w:rPr>
          <w:highlight w:val="yellow"/>
        </w:rPr>
      </w:pPr>
    </w:p>
    <w:p w:rsidR="00E915D4" w:rsidRPr="009426F9" w:rsidRDefault="00E915D4" w:rsidP="00C91C50">
      <w:pPr>
        <w:spacing w:after="0"/>
        <w:rPr>
          <w:highlight w:val="yellow"/>
        </w:rPr>
      </w:pPr>
    </w:p>
    <w:p w:rsidR="00E915D4" w:rsidRPr="009426F9" w:rsidRDefault="00E915D4" w:rsidP="00C91C50">
      <w:pPr>
        <w:spacing w:after="0"/>
        <w:rPr>
          <w:highlight w:val="yellow"/>
        </w:rPr>
      </w:pPr>
    </w:p>
    <w:p w:rsidR="00E27148" w:rsidRPr="009426F9" w:rsidRDefault="00E27148" w:rsidP="00C91C50">
      <w:pPr>
        <w:spacing w:after="0"/>
        <w:rPr>
          <w:highlight w:val="yellow"/>
        </w:rPr>
      </w:pPr>
    </w:p>
    <w:p w:rsidR="00E14004" w:rsidRPr="009426F9" w:rsidRDefault="00E14004" w:rsidP="00C91C50">
      <w:pPr>
        <w:spacing w:after="0"/>
        <w:rPr>
          <w:highlight w:val="yellow"/>
        </w:rPr>
      </w:pPr>
    </w:p>
    <w:p w:rsidR="005E5078" w:rsidRPr="009426F9" w:rsidRDefault="005E5078" w:rsidP="00C91C50">
      <w:pPr>
        <w:spacing w:after="0"/>
        <w:rPr>
          <w:highlight w:val="yellow"/>
        </w:rPr>
      </w:pPr>
    </w:p>
    <w:p w:rsidR="005E5078" w:rsidRPr="009426F9" w:rsidRDefault="005E5078" w:rsidP="00C91C50">
      <w:pPr>
        <w:spacing w:after="0"/>
        <w:rPr>
          <w:highlight w:val="yellow"/>
        </w:rPr>
      </w:pPr>
    </w:p>
    <w:p w:rsidR="00083B9F" w:rsidRPr="009426F9" w:rsidRDefault="00083B9F" w:rsidP="001F53A2">
      <w:pPr>
        <w:spacing w:after="0"/>
        <w:jc w:val="center"/>
        <w:rPr>
          <w:highlight w:val="yellow"/>
        </w:rPr>
        <w:sectPr w:rsidR="00083B9F" w:rsidRPr="009426F9" w:rsidSect="003F6B85">
          <w:footerReference w:type="even" r:id="rId8"/>
          <w:footerReference w:type="default" r:id="rId9"/>
          <w:headerReference w:type="first" r:id="rId10"/>
          <w:footerReference w:type="first" r:id="rId11"/>
          <w:pgSz w:w="11909" w:h="16834" w:code="9"/>
          <w:pgMar w:top="902" w:right="851" w:bottom="720" w:left="1418" w:header="720" w:footer="352" w:gutter="0"/>
          <w:cols w:space="720"/>
          <w:titlePg/>
        </w:sectPr>
      </w:pPr>
    </w:p>
    <w:p w:rsidR="007D1D38" w:rsidRPr="00A0014A" w:rsidRDefault="007D1D38" w:rsidP="007D1D38">
      <w:pPr>
        <w:keepNext/>
        <w:keepLines/>
        <w:widowControl w:val="0"/>
        <w:suppressLineNumbers/>
        <w:suppressAutoHyphens/>
        <w:spacing w:after="0"/>
        <w:jc w:val="center"/>
        <w:outlineLvl w:val="0"/>
        <w:rPr>
          <w:b/>
          <w:kern w:val="28"/>
          <w:sz w:val="32"/>
          <w:szCs w:val="20"/>
        </w:rPr>
      </w:pPr>
      <w:r w:rsidRPr="00A0014A">
        <w:rPr>
          <w:b/>
          <w:kern w:val="28"/>
          <w:sz w:val="32"/>
          <w:szCs w:val="20"/>
        </w:rPr>
        <w:lastRenderedPageBreak/>
        <w:t>СОДЕРЖАНИЕ</w:t>
      </w:r>
    </w:p>
    <w:p w:rsidR="007D1D38" w:rsidRPr="00A0014A" w:rsidRDefault="007D1D38" w:rsidP="007D1D38">
      <w:pPr>
        <w:keepNext/>
        <w:keepLines/>
        <w:widowControl w:val="0"/>
        <w:suppressLineNumbers/>
        <w:suppressAutoHyphens/>
        <w:spacing w:after="0"/>
        <w:jc w:val="center"/>
        <w:outlineLvl w:val="0"/>
        <w:rPr>
          <w:kern w:val="28"/>
          <w:sz w:val="32"/>
          <w:szCs w:val="20"/>
        </w:rPr>
      </w:pPr>
    </w:p>
    <w:p w:rsidR="007D1D38" w:rsidRPr="00CC1046" w:rsidRDefault="007D1D38" w:rsidP="007D1D38">
      <w:pPr>
        <w:spacing w:after="0"/>
      </w:pPr>
      <w:r w:rsidRPr="00CC1046">
        <w:t>ЧАСТЬ I.</w:t>
      </w:r>
      <w:r w:rsidR="00C23227" w:rsidRPr="00CC1046">
        <w:t xml:space="preserve"> АУКЦИОН</w:t>
      </w:r>
      <w:r w:rsidR="00C23227" w:rsidRPr="00CC1046">
        <w:tab/>
      </w:r>
      <w:r w:rsidR="00C23227" w:rsidRPr="00CC1046">
        <w:tab/>
      </w:r>
      <w:r w:rsidR="00C23227" w:rsidRPr="00CC1046">
        <w:tab/>
      </w:r>
      <w:r w:rsidR="00C23227" w:rsidRPr="00CC1046">
        <w:tab/>
      </w:r>
      <w:r w:rsidR="00C23227" w:rsidRPr="00CC1046">
        <w:tab/>
      </w:r>
      <w:r w:rsidR="00C23227" w:rsidRPr="00CC1046">
        <w:tab/>
      </w:r>
      <w:r w:rsidR="00C23227" w:rsidRPr="00CC1046">
        <w:tab/>
      </w:r>
      <w:r w:rsidR="00C23227" w:rsidRPr="00CC1046">
        <w:tab/>
      </w:r>
      <w:r w:rsidR="00C23227" w:rsidRPr="00CC1046">
        <w:tab/>
      </w:r>
      <w:r w:rsidR="00C23227" w:rsidRPr="00CC1046">
        <w:tab/>
        <w:t>3</w:t>
      </w:r>
    </w:p>
    <w:p w:rsidR="007D1D38" w:rsidRPr="00CC1046" w:rsidRDefault="007D1D38" w:rsidP="007D1D38">
      <w:pPr>
        <w:spacing w:after="0"/>
      </w:pPr>
      <w:r w:rsidRPr="00CC1046">
        <w:t>РАЗДЕЛ 1.1. ПРИГЛАШЕНИЕ К УЧАСТИЮ В АУКЦИОНЕ</w:t>
      </w:r>
      <w:r w:rsidRPr="00CC1046">
        <w:tab/>
      </w:r>
      <w:r w:rsidRPr="00CC1046">
        <w:tab/>
      </w:r>
      <w:r w:rsidRPr="00CC1046">
        <w:tab/>
      </w:r>
      <w:r w:rsidRPr="00CC1046">
        <w:tab/>
      </w:r>
      <w:r w:rsidRPr="00CC1046">
        <w:tab/>
      </w:r>
      <w:r w:rsidR="00C23227" w:rsidRPr="00CC1046">
        <w:t>3</w:t>
      </w:r>
    </w:p>
    <w:p w:rsidR="007D1D38" w:rsidRPr="00CC1046" w:rsidRDefault="007D1D38" w:rsidP="007D1D38">
      <w:pPr>
        <w:spacing w:after="0"/>
      </w:pPr>
      <w:r w:rsidRPr="00CC1046">
        <w:t>РАЗДЕЛ 1.2. ОБЩИЕ УСЛОВИЯ ПРОВЕДЕНИЯ АУКЦИОНА</w:t>
      </w:r>
      <w:r w:rsidRPr="00CC1046">
        <w:tab/>
      </w:r>
      <w:r w:rsidRPr="00CC1046">
        <w:tab/>
      </w:r>
      <w:r w:rsidRPr="00CC1046">
        <w:tab/>
      </w:r>
      <w:r w:rsidRPr="00CC1046">
        <w:tab/>
      </w:r>
      <w:r w:rsidR="00C23227" w:rsidRPr="00CC1046">
        <w:t>3</w:t>
      </w:r>
    </w:p>
    <w:p w:rsidR="007D1D38" w:rsidRPr="00CC1046" w:rsidRDefault="007D1D38" w:rsidP="007D1D38">
      <w:pPr>
        <w:spacing w:after="0"/>
      </w:pPr>
      <w:r w:rsidRPr="00CC1046">
        <w:t xml:space="preserve">1. ОБЩИЕ СВЕДЕНИЯ </w:t>
      </w:r>
      <w:r w:rsidRPr="00CC1046">
        <w:tab/>
      </w:r>
      <w:r w:rsidRPr="00CC1046">
        <w:tab/>
      </w:r>
      <w:r w:rsidRPr="00CC1046">
        <w:tab/>
      </w:r>
      <w:r w:rsidRPr="00CC1046">
        <w:tab/>
      </w:r>
      <w:r w:rsidRPr="00CC1046">
        <w:tab/>
      </w:r>
      <w:r w:rsidRPr="00CC1046">
        <w:tab/>
      </w:r>
      <w:r w:rsidRPr="00CC1046">
        <w:tab/>
      </w:r>
      <w:r w:rsidRPr="00CC1046">
        <w:tab/>
      </w:r>
      <w:r w:rsidRPr="00CC1046">
        <w:tab/>
      </w:r>
      <w:r w:rsidRPr="00CC1046">
        <w:tab/>
      </w:r>
      <w:r w:rsidR="00C23227" w:rsidRPr="00CC1046">
        <w:t>3</w:t>
      </w:r>
    </w:p>
    <w:p w:rsidR="007D1D38" w:rsidRPr="00CC1046" w:rsidRDefault="007D1D38" w:rsidP="007D1D38">
      <w:pPr>
        <w:spacing w:after="0"/>
      </w:pPr>
      <w:r w:rsidRPr="00CC1046">
        <w:t>2. ДОКУМЕНТАЦИЯ ОБ АУКЦИОНЕ</w:t>
      </w:r>
      <w:r w:rsidRPr="00CC1046">
        <w:tab/>
      </w:r>
      <w:r w:rsidRPr="00CC1046">
        <w:tab/>
      </w:r>
      <w:r w:rsidRPr="00CC1046">
        <w:tab/>
      </w:r>
      <w:r w:rsidRPr="00CC1046">
        <w:tab/>
      </w:r>
      <w:r w:rsidRPr="00CC1046">
        <w:tab/>
      </w:r>
      <w:r w:rsidRPr="00CC1046">
        <w:tab/>
      </w:r>
      <w:r w:rsidRPr="00CC1046">
        <w:tab/>
      </w:r>
      <w:r w:rsidRPr="00CC1046">
        <w:tab/>
      </w:r>
      <w:r w:rsidR="00C23227" w:rsidRPr="00CC1046">
        <w:t>3</w:t>
      </w:r>
    </w:p>
    <w:p w:rsidR="007D1D38" w:rsidRPr="00CC1046" w:rsidRDefault="007D1D38" w:rsidP="007D1D38">
      <w:pPr>
        <w:spacing w:after="0"/>
      </w:pPr>
      <w:r w:rsidRPr="00CC1046">
        <w:t xml:space="preserve">3. ПОДГОТОВКА ЗАЯВКИ НА УЧАСТИЕ В АУКЦИОНЕ </w:t>
      </w:r>
      <w:r w:rsidRPr="00CC1046">
        <w:tab/>
      </w:r>
      <w:r w:rsidRPr="00CC1046">
        <w:tab/>
      </w:r>
      <w:r w:rsidRPr="00CC1046">
        <w:tab/>
      </w:r>
      <w:r w:rsidRPr="00CC1046">
        <w:tab/>
      </w:r>
      <w:r w:rsidR="00E1399F" w:rsidRPr="00CC1046">
        <w:tab/>
      </w:r>
      <w:r w:rsidR="00C23227" w:rsidRPr="00CC1046">
        <w:t>4</w:t>
      </w:r>
    </w:p>
    <w:p w:rsidR="007D1D38" w:rsidRPr="00CC1046" w:rsidRDefault="007D1D38" w:rsidP="007D1D38">
      <w:pPr>
        <w:spacing w:after="0"/>
      </w:pPr>
      <w:r w:rsidRPr="00CC1046">
        <w:t xml:space="preserve">4. ПОДАЧА ЗАЯВКИ НА УЧАСТИЕ В АУКЦИОНЕ </w:t>
      </w:r>
      <w:r w:rsidRPr="00CC1046">
        <w:tab/>
      </w:r>
      <w:r w:rsidRPr="00CC1046">
        <w:tab/>
      </w:r>
      <w:r w:rsidRPr="00CC1046">
        <w:tab/>
      </w:r>
      <w:r w:rsidRPr="00CC1046">
        <w:tab/>
      </w:r>
      <w:r w:rsidRPr="00CC1046">
        <w:tab/>
      </w:r>
      <w:r w:rsidRPr="00CC1046">
        <w:tab/>
      </w:r>
      <w:r w:rsidR="00C23227" w:rsidRPr="00CC1046">
        <w:t>6</w:t>
      </w:r>
    </w:p>
    <w:p w:rsidR="007D1D38" w:rsidRPr="00CC1046" w:rsidRDefault="007D1D38" w:rsidP="007D1D38">
      <w:pPr>
        <w:spacing w:after="0"/>
      </w:pPr>
      <w:r w:rsidRPr="00CC1046">
        <w:t>5. ВСКРЫТИЕ КОНВЕРТОВ С ЗАЯВКАМИ НА УЧАСТИЕ В АУКЦИОНЕ</w:t>
      </w:r>
      <w:r w:rsidRPr="00CC1046">
        <w:tab/>
      </w:r>
      <w:r w:rsidRPr="00CC1046">
        <w:tab/>
      </w:r>
      <w:r w:rsidR="00CC1046" w:rsidRPr="00CC1046">
        <w:t>8</w:t>
      </w:r>
    </w:p>
    <w:p w:rsidR="007D1D38" w:rsidRPr="00CC1046" w:rsidRDefault="007D1D38" w:rsidP="007D1D38">
      <w:pPr>
        <w:spacing w:after="0"/>
      </w:pPr>
      <w:r w:rsidRPr="00CC1046">
        <w:t>6. РАССМОТРЕНИЕ ЗАЯВОК НА УЧАСТИЕ В АУКЦИОНЕ</w:t>
      </w:r>
      <w:r w:rsidRPr="00CC1046">
        <w:tab/>
      </w:r>
      <w:r w:rsidRPr="00CC1046">
        <w:tab/>
      </w:r>
      <w:r w:rsidRPr="00CC1046">
        <w:tab/>
      </w:r>
      <w:r w:rsidRPr="00CC1046">
        <w:tab/>
      </w:r>
      <w:r w:rsidR="00CC1046" w:rsidRPr="00CC1046">
        <w:t>8</w:t>
      </w:r>
    </w:p>
    <w:p w:rsidR="007D1D38" w:rsidRPr="00CC1046" w:rsidRDefault="007D1D38" w:rsidP="007D1D38">
      <w:pPr>
        <w:spacing w:after="0"/>
      </w:pPr>
      <w:r w:rsidRPr="00CC1046">
        <w:t>7. ПРОВЕДЕНИЕ АУКЦИОНА</w:t>
      </w:r>
      <w:r w:rsidRPr="00CC1046">
        <w:tab/>
      </w:r>
      <w:r w:rsidRPr="00CC1046">
        <w:tab/>
      </w:r>
      <w:r w:rsidRPr="00CC1046">
        <w:tab/>
      </w:r>
      <w:r w:rsidRPr="00CC1046">
        <w:tab/>
      </w:r>
      <w:r w:rsidRPr="00CC1046">
        <w:tab/>
      </w:r>
      <w:r w:rsidRPr="00CC1046">
        <w:tab/>
      </w:r>
      <w:r w:rsidRPr="00CC1046">
        <w:tab/>
      </w:r>
      <w:r w:rsidRPr="00CC1046">
        <w:tab/>
      </w:r>
      <w:r w:rsidRPr="00CC1046">
        <w:tab/>
      </w:r>
      <w:r w:rsidR="00CC1046" w:rsidRPr="00CC1046">
        <w:t>9</w:t>
      </w:r>
    </w:p>
    <w:p w:rsidR="007D1D38" w:rsidRPr="00CC1046" w:rsidRDefault="0044651D" w:rsidP="007D1D38">
      <w:pPr>
        <w:spacing w:after="0"/>
      </w:pPr>
      <w:r w:rsidRPr="00CC1046">
        <w:t>8</w:t>
      </w:r>
      <w:r w:rsidR="007D1D38" w:rsidRPr="00CC1046">
        <w:t>. ЗАКЛЮЧЕНИЕ</w:t>
      </w:r>
      <w:r w:rsidR="00453BEE" w:rsidRPr="00CC1046">
        <w:t xml:space="preserve"> ДОГОВОРА </w:t>
      </w:r>
      <w:r w:rsidR="00453BEE" w:rsidRPr="00CC1046">
        <w:tab/>
      </w:r>
      <w:r w:rsidR="00453BEE" w:rsidRPr="00CC1046">
        <w:tab/>
      </w:r>
      <w:r w:rsidR="00453BEE" w:rsidRPr="00CC1046">
        <w:tab/>
      </w:r>
      <w:r w:rsidR="00453BEE" w:rsidRPr="00CC1046">
        <w:tab/>
      </w:r>
      <w:r w:rsidR="00453BEE" w:rsidRPr="00CC1046">
        <w:tab/>
      </w:r>
      <w:r w:rsidR="00453BEE" w:rsidRPr="00CC1046">
        <w:tab/>
      </w:r>
      <w:r w:rsidR="00453BEE" w:rsidRPr="00CC1046">
        <w:tab/>
      </w:r>
      <w:r w:rsidR="00453BEE" w:rsidRPr="00CC1046">
        <w:tab/>
      </w:r>
      <w:r w:rsidR="00453BEE" w:rsidRPr="00CC1046">
        <w:tab/>
        <w:t>1</w:t>
      </w:r>
      <w:r w:rsidR="00CC1046" w:rsidRPr="00CC1046">
        <w:t>0</w:t>
      </w:r>
    </w:p>
    <w:p w:rsidR="007D1D38" w:rsidRPr="00CC1046" w:rsidRDefault="007D1D38" w:rsidP="007D1D38">
      <w:pPr>
        <w:spacing w:after="0"/>
      </w:pPr>
      <w:r w:rsidRPr="00CC1046">
        <w:t>РАЗДЕЛ 1.3. ИНФОРМАЦИОННАЯ КАРТА АУКЦИОНА</w:t>
      </w:r>
      <w:r w:rsidRPr="00CC1046">
        <w:tab/>
      </w:r>
      <w:r w:rsidRPr="00CC1046">
        <w:tab/>
      </w:r>
      <w:r w:rsidRPr="00CC1046">
        <w:tab/>
      </w:r>
      <w:r w:rsidRPr="00CC1046">
        <w:tab/>
      </w:r>
      <w:r w:rsidRPr="00CC1046">
        <w:tab/>
        <w:t>1</w:t>
      </w:r>
      <w:r w:rsidR="00CC1046" w:rsidRPr="00CC1046">
        <w:t>2</w:t>
      </w:r>
    </w:p>
    <w:p w:rsidR="007D1D38" w:rsidRPr="00CC1046" w:rsidRDefault="007D1D38" w:rsidP="007D1D38">
      <w:pPr>
        <w:spacing w:after="0"/>
        <w:jc w:val="left"/>
      </w:pPr>
      <w:r w:rsidRPr="00CC1046">
        <w:t>РАЗДЕЛ 1.4. ОБРАЗЦЫ ФОРМ И ДОКУМЕНТОВ</w:t>
      </w:r>
      <w:r w:rsidRPr="00CC1046">
        <w:tab/>
      </w:r>
      <w:r w:rsidRPr="00CC1046">
        <w:tab/>
      </w:r>
      <w:r w:rsidRPr="00CC1046">
        <w:tab/>
      </w:r>
      <w:r w:rsidRPr="00CC1046">
        <w:tab/>
      </w:r>
      <w:r w:rsidRPr="00CC1046">
        <w:tab/>
      </w:r>
      <w:r w:rsidRPr="00CC1046">
        <w:tab/>
        <w:t>1</w:t>
      </w:r>
      <w:r w:rsidR="00CC1046" w:rsidRPr="00CC1046">
        <w:t>4</w:t>
      </w:r>
    </w:p>
    <w:p w:rsidR="007D1D38" w:rsidRPr="00BA1B50" w:rsidRDefault="007D1D38" w:rsidP="007D1D38">
      <w:pPr>
        <w:spacing w:after="0"/>
      </w:pPr>
      <w:r w:rsidRPr="00CC1046">
        <w:t>ЧАСТЬ I</w:t>
      </w:r>
      <w:r w:rsidR="0044651D" w:rsidRPr="00CC1046">
        <w:rPr>
          <w:lang w:val="en-US"/>
        </w:rPr>
        <w:t>I</w:t>
      </w:r>
      <w:r w:rsidRPr="00CC1046">
        <w:t>. ПРОЕКТ ДОГОВОРА</w:t>
      </w:r>
      <w:r w:rsidRPr="00CC1046">
        <w:tab/>
      </w:r>
      <w:r w:rsidRPr="00CC1046">
        <w:tab/>
      </w:r>
      <w:r w:rsidR="0044651D" w:rsidRPr="00CC1046">
        <w:tab/>
      </w:r>
      <w:r w:rsidR="0044651D" w:rsidRPr="00CC1046">
        <w:tab/>
      </w:r>
      <w:r w:rsidR="0044651D" w:rsidRPr="00CC1046">
        <w:tab/>
      </w:r>
      <w:r w:rsidR="0044651D" w:rsidRPr="00CC1046">
        <w:tab/>
      </w:r>
      <w:r w:rsidR="0044651D" w:rsidRPr="00CC1046">
        <w:tab/>
      </w:r>
      <w:r w:rsidR="0044651D" w:rsidRPr="00CC1046">
        <w:tab/>
      </w:r>
      <w:r w:rsidR="0044651D" w:rsidRPr="00CC1046">
        <w:tab/>
      </w:r>
      <w:r w:rsidR="00CC1046" w:rsidRPr="00CC1046">
        <w:t>18</w:t>
      </w:r>
    </w:p>
    <w:p w:rsidR="007D1D38" w:rsidRPr="009426F9" w:rsidRDefault="007D1D38" w:rsidP="007D1D38">
      <w:pPr>
        <w:keepNext/>
        <w:keepLines/>
        <w:widowControl w:val="0"/>
        <w:suppressLineNumbers/>
        <w:suppressAutoHyphens/>
        <w:spacing w:after="0"/>
        <w:jc w:val="center"/>
        <w:outlineLvl w:val="0"/>
        <w:rPr>
          <w:kern w:val="28"/>
          <w:sz w:val="32"/>
          <w:szCs w:val="20"/>
          <w:highlight w:val="yellow"/>
        </w:rPr>
      </w:pPr>
    </w:p>
    <w:p w:rsidR="007D1D38" w:rsidRPr="009426F9" w:rsidRDefault="007D1D38" w:rsidP="007D1D38">
      <w:pPr>
        <w:keepNext/>
        <w:keepLines/>
        <w:widowControl w:val="0"/>
        <w:suppressLineNumbers/>
        <w:suppressAutoHyphens/>
        <w:spacing w:after="0"/>
        <w:jc w:val="center"/>
        <w:outlineLvl w:val="0"/>
        <w:rPr>
          <w:kern w:val="28"/>
          <w:sz w:val="32"/>
          <w:szCs w:val="20"/>
          <w:highlight w:val="yellow"/>
        </w:rPr>
        <w:sectPr w:rsidR="007D1D38" w:rsidRPr="009426F9" w:rsidSect="007D1D38">
          <w:headerReference w:type="default" r:id="rId12"/>
          <w:headerReference w:type="first" r:id="rId13"/>
          <w:pgSz w:w="11909" w:h="16834" w:code="9"/>
          <w:pgMar w:top="510" w:right="851" w:bottom="719" w:left="1276" w:header="454" w:footer="340" w:gutter="0"/>
          <w:cols w:space="720"/>
          <w:docGrid w:linePitch="326"/>
        </w:sectPr>
      </w:pPr>
    </w:p>
    <w:p w:rsidR="007D1D38" w:rsidRPr="00A0014A" w:rsidRDefault="007D1D38" w:rsidP="007D1D38">
      <w:pPr>
        <w:spacing w:after="0"/>
        <w:jc w:val="center"/>
        <w:outlineLvl w:val="0"/>
        <w:rPr>
          <w:b/>
          <w:sz w:val="32"/>
          <w:szCs w:val="32"/>
        </w:rPr>
      </w:pPr>
      <w:bookmarkStart w:id="0" w:name="_Toc15890874"/>
      <w:r w:rsidRPr="00A0014A">
        <w:rPr>
          <w:b/>
          <w:sz w:val="32"/>
          <w:szCs w:val="32"/>
        </w:rPr>
        <w:lastRenderedPageBreak/>
        <w:t xml:space="preserve">ЧАСТЬ </w:t>
      </w:r>
      <w:r w:rsidRPr="00A0014A">
        <w:rPr>
          <w:b/>
          <w:sz w:val="32"/>
          <w:szCs w:val="32"/>
          <w:lang w:val="en-US"/>
        </w:rPr>
        <w:t>I</w:t>
      </w:r>
      <w:r w:rsidRPr="00A0014A">
        <w:rPr>
          <w:b/>
          <w:sz w:val="32"/>
          <w:szCs w:val="32"/>
        </w:rPr>
        <w:t xml:space="preserve">. </w:t>
      </w:r>
      <w:bookmarkEnd w:id="0"/>
      <w:r w:rsidRPr="00A0014A">
        <w:rPr>
          <w:b/>
          <w:sz w:val="32"/>
          <w:szCs w:val="32"/>
        </w:rPr>
        <w:t>АУКЦИОН</w:t>
      </w:r>
    </w:p>
    <w:p w:rsidR="007D1D38" w:rsidRPr="00A0014A" w:rsidRDefault="007D1D38" w:rsidP="007D1D38">
      <w:pPr>
        <w:keepNext/>
        <w:spacing w:after="0"/>
        <w:jc w:val="center"/>
        <w:outlineLvl w:val="1"/>
        <w:rPr>
          <w:b/>
          <w:sz w:val="28"/>
          <w:szCs w:val="28"/>
        </w:rPr>
      </w:pPr>
      <w:bookmarkStart w:id="1" w:name="_Ref119427146"/>
      <w:bookmarkStart w:id="2" w:name="_Ref119427151"/>
      <w:bookmarkStart w:id="3" w:name="_Ref119427154"/>
      <w:bookmarkStart w:id="4" w:name="_Ref119427161"/>
      <w:bookmarkStart w:id="5" w:name="_Ref119427169"/>
      <w:bookmarkStart w:id="6" w:name="_Ref119427177"/>
      <w:bookmarkStart w:id="7" w:name="_Ref119427224"/>
      <w:bookmarkStart w:id="8" w:name="_Toc266360076"/>
      <w:r w:rsidRPr="00A0014A">
        <w:rPr>
          <w:b/>
          <w:sz w:val="28"/>
          <w:szCs w:val="28"/>
        </w:rPr>
        <w:t xml:space="preserve">РАЗДЕЛ 1.1 ПРИГЛАШЕНИЕ К УЧАСТИЮ В </w:t>
      </w:r>
      <w:bookmarkEnd w:id="1"/>
      <w:bookmarkEnd w:id="2"/>
      <w:bookmarkEnd w:id="3"/>
      <w:bookmarkEnd w:id="4"/>
      <w:bookmarkEnd w:id="5"/>
      <w:bookmarkEnd w:id="6"/>
      <w:bookmarkEnd w:id="7"/>
      <w:bookmarkEnd w:id="8"/>
      <w:r w:rsidRPr="00A0014A">
        <w:rPr>
          <w:b/>
          <w:sz w:val="28"/>
          <w:szCs w:val="28"/>
        </w:rPr>
        <w:t>АУКЦИОНЕ</w:t>
      </w:r>
    </w:p>
    <w:p w:rsidR="007D1D38" w:rsidRPr="00A0014A" w:rsidRDefault="002F345D" w:rsidP="00804583">
      <w:pPr>
        <w:keepNext/>
        <w:keepLines/>
        <w:suppressLineNumbers/>
        <w:tabs>
          <w:tab w:val="left" w:pos="1276"/>
        </w:tabs>
        <w:suppressAutoHyphens/>
        <w:spacing w:after="0"/>
        <w:ind w:firstLine="709"/>
      </w:pPr>
      <w:r w:rsidRPr="002F345D">
        <w:t xml:space="preserve">Настоящим приглашается к участию в аукционе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w:t>
      </w:r>
      <w:r w:rsidR="004E0B08">
        <w:t xml:space="preserve">АО «КАВКАЗ.РФ» (продавцом) </w:t>
      </w:r>
      <w:r w:rsidRPr="002F345D">
        <w:t>в настоящей документации об аукционе</w:t>
      </w:r>
      <w:r w:rsidR="007D1D38" w:rsidRPr="00A0014A">
        <w:t>.</w:t>
      </w:r>
    </w:p>
    <w:p w:rsidR="007D1D38" w:rsidRPr="00A0014A" w:rsidRDefault="007D1D38" w:rsidP="002F345D">
      <w:pPr>
        <w:keepNext/>
        <w:tabs>
          <w:tab w:val="left" w:pos="1276"/>
        </w:tabs>
        <w:spacing w:after="0"/>
        <w:jc w:val="center"/>
        <w:outlineLvl w:val="1"/>
        <w:rPr>
          <w:b/>
          <w:sz w:val="28"/>
          <w:szCs w:val="28"/>
        </w:rPr>
      </w:pPr>
      <w:r w:rsidRPr="00A0014A">
        <w:rPr>
          <w:b/>
          <w:sz w:val="28"/>
          <w:szCs w:val="28"/>
        </w:rPr>
        <w:t>РАЗДЕЛ 1.2. ОБЩИЕ УСЛОВИЯ ПРОВЕДЕНИЯ АУКЦИОНА</w:t>
      </w:r>
    </w:p>
    <w:p w:rsidR="007D1D38" w:rsidRPr="00A0014A" w:rsidRDefault="007D1D38" w:rsidP="00804583">
      <w:pPr>
        <w:keepNext/>
        <w:keepLines/>
        <w:widowControl w:val="0"/>
        <w:numPr>
          <w:ilvl w:val="0"/>
          <w:numId w:val="19"/>
        </w:numPr>
        <w:suppressLineNumbers/>
        <w:tabs>
          <w:tab w:val="clear" w:pos="432"/>
          <w:tab w:val="num" w:pos="720"/>
          <w:tab w:val="left" w:pos="1276"/>
        </w:tabs>
        <w:suppressAutoHyphens/>
        <w:spacing w:after="0"/>
        <w:ind w:left="0" w:firstLine="709"/>
        <w:jc w:val="left"/>
        <w:rPr>
          <w:b/>
          <w:sz w:val="28"/>
        </w:rPr>
      </w:pPr>
      <w:bookmarkStart w:id="9" w:name="_РАЗДЕЛ_I.2._ОБЩИЕ"/>
      <w:bookmarkStart w:id="10" w:name="_Toc266361932"/>
      <w:bookmarkEnd w:id="9"/>
      <w:r w:rsidRPr="00A0014A">
        <w:rPr>
          <w:b/>
          <w:sz w:val="28"/>
        </w:rPr>
        <w:t>ОБЩИЕ СВЕДЕНИЯ</w:t>
      </w:r>
      <w:bookmarkEnd w:id="10"/>
    </w:p>
    <w:p w:rsidR="007D1D38" w:rsidRPr="00A0014A" w:rsidRDefault="007D1D38" w:rsidP="00804583">
      <w:pPr>
        <w:keepNext/>
        <w:keepLines/>
        <w:widowControl w:val="0"/>
        <w:numPr>
          <w:ilvl w:val="1"/>
          <w:numId w:val="19"/>
        </w:numPr>
        <w:suppressLineNumbers/>
        <w:tabs>
          <w:tab w:val="clear" w:pos="576"/>
          <w:tab w:val="num" w:pos="709"/>
          <w:tab w:val="left" w:pos="1276"/>
        </w:tabs>
        <w:suppressAutoHyphens/>
        <w:spacing w:after="0"/>
        <w:ind w:left="0" w:firstLine="709"/>
        <w:rPr>
          <w:b/>
          <w:szCs w:val="20"/>
        </w:rPr>
      </w:pPr>
      <w:bookmarkStart w:id="11" w:name="_Toc119343901"/>
      <w:bookmarkStart w:id="12" w:name="_Toc266361933"/>
      <w:r w:rsidRPr="00A0014A">
        <w:rPr>
          <w:b/>
          <w:szCs w:val="20"/>
        </w:rPr>
        <w:t>Законодательное регулирование</w:t>
      </w:r>
      <w:bookmarkEnd w:id="11"/>
      <w:bookmarkEnd w:id="12"/>
    </w:p>
    <w:p w:rsidR="007D1D38" w:rsidRPr="00A0014A" w:rsidRDefault="007D1D38" w:rsidP="00804583">
      <w:pPr>
        <w:widowControl w:val="0"/>
        <w:numPr>
          <w:ilvl w:val="2"/>
          <w:numId w:val="32"/>
        </w:numPr>
        <w:tabs>
          <w:tab w:val="num" w:pos="0"/>
          <w:tab w:val="left" w:pos="1276"/>
        </w:tabs>
        <w:adjustRightInd w:val="0"/>
        <w:spacing w:after="0"/>
        <w:ind w:left="0" w:firstLine="709"/>
        <w:textAlignment w:val="baseline"/>
        <w:rPr>
          <w:szCs w:val="20"/>
        </w:rPr>
      </w:pPr>
      <w:bookmarkStart w:id="13" w:name="_Ref119427085"/>
      <w:bookmarkStart w:id="14" w:name="_Ref11225299"/>
      <w:r w:rsidRPr="00A0014A">
        <w:rPr>
          <w:szCs w:val="20"/>
        </w:rPr>
        <w:t xml:space="preserve">Настоящая документация об аукционе подготовлена в соответствии </w:t>
      </w:r>
      <w:r w:rsidR="004D513F" w:rsidRPr="00A0014A">
        <w:rPr>
          <w:szCs w:val="20"/>
        </w:rPr>
        <w:br/>
      </w:r>
      <w:r w:rsidRPr="00A0014A">
        <w:rPr>
          <w:szCs w:val="20"/>
        </w:rPr>
        <w:t xml:space="preserve">с </w:t>
      </w:r>
      <w:r w:rsidR="002F345D" w:rsidRPr="002F345D">
        <w:rPr>
          <w:szCs w:val="20"/>
        </w:rPr>
        <w:t xml:space="preserve">действующим законодательством Российской Федерации, законодательными и локальными актами, регламентирующими порядок </w:t>
      </w:r>
      <w:r w:rsidR="002F345D">
        <w:rPr>
          <w:szCs w:val="20"/>
        </w:rPr>
        <w:t>отчуждения имущества</w:t>
      </w:r>
      <w:r w:rsidRPr="00A0014A">
        <w:rPr>
          <w:szCs w:val="20"/>
        </w:rPr>
        <w:t>.</w:t>
      </w:r>
    </w:p>
    <w:p w:rsidR="007D1D38" w:rsidRPr="00A0014A" w:rsidRDefault="007D1D38" w:rsidP="00804583">
      <w:pPr>
        <w:widowControl w:val="0"/>
        <w:numPr>
          <w:ilvl w:val="2"/>
          <w:numId w:val="32"/>
        </w:numPr>
        <w:tabs>
          <w:tab w:val="num" w:pos="0"/>
          <w:tab w:val="left" w:pos="1276"/>
        </w:tabs>
        <w:adjustRightInd w:val="0"/>
        <w:spacing w:after="0"/>
        <w:ind w:left="0" w:firstLine="709"/>
        <w:textAlignment w:val="baseline"/>
        <w:rPr>
          <w:szCs w:val="20"/>
        </w:rPr>
      </w:pPr>
      <w:r w:rsidRPr="00A0014A">
        <w:rPr>
          <w:szCs w:val="20"/>
        </w:rPr>
        <w:t>Настоящая документация об аукционе раскрывает, конкретизирует и дополняет информацию, содержащуюся в извещении о проведении аукциона и является его неотъемлемой частью.</w:t>
      </w:r>
    </w:p>
    <w:bookmarkEnd w:id="13"/>
    <w:p w:rsidR="007D1D38" w:rsidRPr="00A0014A" w:rsidRDefault="006561D8" w:rsidP="00804583">
      <w:pPr>
        <w:pStyle w:val="23"/>
        <w:tabs>
          <w:tab w:val="left" w:pos="1276"/>
        </w:tabs>
        <w:ind w:left="0" w:firstLine="709"/>
      </w:pPr>
      <w:r w:rsidRPr="00A0014A">
        <w:t xml:space="preserve">Отчуждение имущества </w:t>
      </w:r>
    </w:p>
    <w:p w:rsidR="007D1D38" w:rsidRPr="00A0014A" w:rsidRDefault="006B6751" w:rsidP="00804583">
      <w:pPr>
        <w:widowControl w:val="0"/>
        <w:tabs>
          <w:tab w:val="left" w:pos="1276"/>
        </w:tabs>
        <w:adjustRightInd w:val="0"/>
        <w:spacing w:after="0"/>
        <w:ind w:firstLine="709"/>
        <w:textAlignment w:val="baseline"/>
        <w:rPr>
          <w:szCs w:val="20"/>
        </w:rPr>
      </w:pPr>
      <w:r w:rsidRPr="00A0014A">
        <w:rPr>
          <w:szCs w:val="20"/>
        </w:rPr>
        <w:t>Отчу</w:t>
      </w:r>
      <w:r w:rsidR="00DA54BE" w:rsidRPr="00A0014A">
        <w:rPr>
          <w:szCs w:val="20"/>
        </w:rPr>
        <w:t>ждение имущества осуществляется</w:t>
      </w:r>
      <w:r w:rsidR="006561D8" w:rsidRPr="00A0014A">
        <w:rPr>
          <w:szCs w:val="20"/>
        </w:rPr>
        <w:t xml:space="preserve"> </w:t>
      </w:r>
      <w:r w:rsidR="004E0B08">
        <w:rPr>
          <w:szCs w:val="20"/>
        </w:rPr>
        <w:t>продавцом</w:t>
      </w:r>
      <w:r w:rsidRPr="00A0014A">
        <w:rPr>
          <w:szCs w:val="20"/>
        </w:rPr>
        <w:t>.</w:t>
      </w:r>
    </w:p>
    <w:p w:rsidR="007D1D38" w:rsidRPr="00A0014A" w:rsidRDefault="007D1D38" w:rsidP="00804583">
      <w:pPr>
        <w:widowControl w:val="0"/>
        <w:numPr>
          <w:ilvl w:val="1"/>
          <w:numId w:val="19"/>
        </w:numPr>
        <w:tabs>
          <w:tab w:val="clear" w:pos="576"/>
          <w:tab w:val="num" w:pos="720"/>
          <w:tab w:val="left" w:pos="1276"/>
        </w:tabs>
        <w:spacing w:after="0"/>
        <w:ind w:left="0" w:firstLine="709"/>
        <w:rPr>
          <w:b/>
          <w:szCs w:val="20"/>
        </w:rPr>
      </w:pPr>
      <w:bookmarkStart w:id="15" w:name="_Toc266361935"/>
      <w:r w:rsidRPr="00A0014A">
        <w:rPr>
          <w:b/>
          <w:szCs w:val="20"/>
        </w:rPr>
        <w:t>Предмет аукциона</w:t>
      </w:r>
      <w:bookmarkEnd w:id="15"/>
    </w:p>
    <w:p w:rsidR="006B6751" w:rsidRPr="00A0014A" w:rsidRDefault="00EF5DF6" w:rsidP="00856705">
      <w:pPr>
        <w:shd w:val="clear" w:color="auto" w:fill="FFFFFF"/>
        <w:tabs>
          <w:tab w:val="left" w:pos="816"/>
          <w:tab w:val="left" w:pos="1276"/>
        </w:tabs>
        <w:spacing w:after="0"/>
        <w:ind w:firstLine="709"/>
      </w:pPr>
      <w:r w:rsidRPr="00F63A70">
        <w:t xml:space="preserve">Отчуждение </w:t>
      </w:r>
      <w:r w:rsidR="00856705">
        <w:t>снегоболотохода Polaris Ranger 6x6 800 EFI, принадлежащего АО «КАВКАЗ.РФ»</w:t>
      </w:r>
      <w:r w:rsidR="006B6751" w:rsidRPr="00A0014A">
        <w:t>.</w:t>
      </w:r>
    </w:p>
    <w:p w:rsidR="007D1D38" w:rsidRPr="00A0014A" w:rsidRDefault="007D1D38" w:rsidP="00804583">
      <w:pPr>
        <w:keepNext/>
        <w:keepLines/>
        <w:widowControl w:val="0"/>
        <w:numPr>
          <w:ilvl w:val="1"/>
          <w:numId w:val="19"/>
        </w:numPr>
        <w:suppressLineNumbers/>
        <w:tabs>
          <w:tab w:val="clear" w:pos="576"/>
          <w:tab w:val="left" w:pos="1276"/>
        </w:tabs>
        <w:suppressAutoHyphens/>
        <w:spacing w:after="0"/>
        <w:ind w:left="0" w:firstLine="709"/>
        <w:rPr>
          <w:b/>
          <w:szCs w:val="20"/>
        </w:rPr>
      </w:pPr>
      <w:bookmarkStart w:id="16" w:name="_Toc266361936"/>
      <w:r w:rsidRPr="00A0014A">
        <w:rPr>
          <w:b/>
          <w:szCs w:val="20"/>
        </w:rPr>
        <w:t xml:space="preserve">Сведения о начальной (минимальной) </w:t>
      </w:r>
      <w:bookmarkEnd w:id="16"/>
      <w:r w:rsidR="00BA6980" w:rsidRPr="00A0014A">
        <w:rPr>
          <w:b/>
          <w:szCs w:val="20"/>
        </w:rPr>
        <w:t>цене</w:t>
      </w:r>
      <w:r w:rsidR="006B6751" w:rsidRPr="00A0014A">
        <w:rPr>
          <w:b/>
          <w:szCs w:val="20"/>
        </w:rPr>
        <w:t xml:space="preserve"> договора</w:t>
      </w:r>
    </w:p>
    <w:p w:rsidR="007D1D38" w:rsidRPr="00A0014A" w:rsidRDefault="007D1D38" w:rsidP="00804583">
      <w:pPr>
        <w:widowControl w:val="0"/>
        <w:tabs>
          <w:tab w:val="left" w:pos="1276"/>
        </w:tabs>
        <w:adjustRightInd w:val="0"/>
        <w:spacing w:after="0"/>
        <w:ind w:firstLine="709"/>
        <w:textAlignment w:val="baseline"/>
        <w:rPr>
          <w:szCs w:val="20"/>
        </w:rPr>
      </w:pPr>
      <w:r w:rsidRPr="00A0014A">
        <w:rPr>
          <w:szCs w:val="20"/>
        </w:rPr>
        <w:t xml:space="preserve">Начальная (минимальная) </w:t>
      </w:r>
      <w:r w:rsidR="00C2489A" w:rsidRPr="00A0014A">
        <w:rPr>
          <w:szCs w:val="20"/>
        </w:rPr>
        <w:t xml:space="preserve">цена </w:t>
      </w:r>
      <w:r w:rsidR="006B6751" w:rsidRPr="00A0014A">
        <w:rPr>
          <w:szCs w:val="20"/>
        </w:rPr>
        <w:t>договора</w:t>
      </w:r>
      <w:r w:rsidRPr="00A0014A">
        <w:rPr>
          <w:szCs w:val="20"/>
        </w:rPr>
        <w:t xml:space="preserve"> указана в </w:t>
      </w:r>
      <w:hyperlink w:anchor="_РАЗДЕЛ_I.3_ИНФОРМАЦИОННАЯ" w:history="1">
        <w:r w:rsidRPr="00A0014A">
          <w:rPr>
            <w:szCs w:val="20"/>
          </w:rPr>
          <w:t>Информационной карте аукциона</w:t>
        </w:r>
      </w:hyperlink>
      <w:r w:rsidRPr="00A0014A">
        <w:rPr>
          <w:szCs w:val="20"/>
        </w:rPr>
        <w:t>.</w:t>
      </w:r>
    </w:p>
    <w:p w:rsidR="007D1D38" w:rsidRPr="00A0014A" w:rsidRDefault="007D1D38" w:rsidP="00804583">
      <w:pPr>
        <w:keepNext/>
        <w:keepLines/>
        <w:widowControl w:val="0"/>
        <w:numPr>
          <w:ilvl w:val="1"/>
          <w:numId w:val="19"/>
        </w:numPr>
        <w:suppressLineNumbers/>
        <w:tabs>
          <w:tab w:val="clear" w:pos="576"/>
          <w:tab w:val="left" w:pos="1276"/>
        </w:tabs>
        <w:suppressAutoHyphens/>
        <w:spacing w:after="0"/>
        <w:ind w:left="0" w:firstLine="709"/>
        <w:rPr>
          <w:b/>
          <w:szCs w:val="20"/>
        </w:rPr>
      </w:pPr>
      <w:bookmarkStart w:id="17" w:name="_Toc266361939"/>
      <w:r w:rsidRPr="00A0014A">
        <w:rPr>
          <w:b/>
          <w:szCs w:val="20"/>
        </w:rPr>
        <w:t xml:space="preserve">Затраты на подготовку заявки на участие в </w:t>
      </w:r>
      <w:bookmarkEnd w:id="17"/>
      <w:r w:rsidRPr="00A0014A">
        <w:rPr>
          <w:b/>
          <w:szCs w:val="20"/>
        </w:rPr>
        <w:t>аукционе</w:t>
      </w:r>
    </w:p>
    <w:p w:rsidR="007D1D38" w:rsidRPr="00A0014A" w:rsidRDefault="007D1D38" w:rsidP="00804583">
      <w:pPr>
        <w:keepNext/>
        <w:keepLines/>
        <w:widowControl w:val="0"/>
        <w:suppressLineNumbers/>
        <w:tabs>
          <w:tab w:val="left" w:pos="1276"/>
        </w:tabs>
        <w:suppressAutoHyphens/>
        <w:spacing w:after="0"/>
        <w:ind w:firstLine="709"/>
        <w:rPr>
          <w:szCs w:val="20"/>
        </w:rPr>
      </w:pPr>
      <w:r w:rsidRPr="00A0014A">
        <w:rPr>
          <w:szCs w:val="20"/>
        </w:rPr>
        <w:t xml:space="preserve">Участник аукциона несет все расходы, связанные с подготовкой заявки на участие в аукционе, </w:t>
      </w:r>
      <w:r w:rsidR="004E0B08">
        <w:rPr>
          <w:szCs w:val="20"/>
        </w:rPr>
        <w:t>продавец</w:t>
      </w:r>
      <w:r w:rsidRPr="00A0014A">
        <w:rPr>
          <w:szCs w:val="20"/>
        </w:rPr>
        <w:t xml:space="preserve"> не несет ответственности и не приобретает обязательств по возмещению таких расходов независимо от результата аукциона.</w:t>
      </w:r>
    </w:p>
    <w:p w:rsidR="007D1D38" w:rsidRPr="00A0014A" w:rsidRDefault="007D1D38" w:rsidP="00804583">
      <w:pPr>
        <w:keepNext/>
        <w:keepLines/>
        <w:widowControl w:val="0"/>
        <w:numPr>
          <w:ilvl w:val="1"/>
          <w:numId w:val="19"/>
        </w:numPr>
        <w:suppressLineNumbers/>
        <w:tabs>
          <w:tab w:val="clear" w:pos="576"/>
          <w:tab w:val="left" w:pos="1276"/>
        </w:tabs>
        <w:suppressAutoHyphens/>
        <w:spacing w:after="0"/>
        <w:ind w:left="0" w:firstLine="709"/>
        <w:rPr>
          <w:b/>
          <w:szCs w:val="20"/>
        </w:rPr>
      </w:pPr>
      <w:r w:rsidRPr="00A0014A">
        <w:rPr>
          <w:b/>
          <w:szCs w:val="20"/>
        </w:rPr>
        <w:t>Квалификационные т</w:t>
      </w:r>
      <w:r w:rsidR="00DA54BE" w:rsidRPr="00A0014A">
        <w:rPr>
          <w:b/>
          <w:szCs w:val="20"/>
        </w:rPr>
        <w:t>ребования к участнику аукциона – юридическому лицу</w:t>
      </w:r>
    </w:p>
    <w:p w:rsidR="007D1D38" w:rsidRPr="00A0014A" w:rsidRDefault="007D1D38" w:rsidP="004F7D0A">
      <w:pPr>
        <w:widowControl w:val="0"/>
        <w:numPr>
          <w:ilvl w:val="3"/>
          <w:numId w:val="36"/>
        </w:numPr>
        <w:tabs>
          <w:tab w:val="num" w:pos="0"/>
          <w:tab w:val="left" w:pos="851"/>
          <w:tab w:val="left" w:pos="1276"/>
        </w:tabs>
        <w:spacing w:after="0"/>
        <w:ind w:left="0" w:firstLine="709"/>
        <w:textAlignment w:val="baseline"/>
      </w:pPr>
      <w:r w:rsidRPr="00A0014A">
        <w:t>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в отношении него конкурсного производства.</w:t>
      </w:r>
    </w:p>
    <w:p w:rsidR="007D1D38" w:rsidRPr="00A0014A" w:rsidRDefault="007D1D38" w:rsidP="004F7D0A">
      <w:pPr>
        <w:widowControl w:val="0"/>
        <w:numPr>
          <w:ilvl w:val="3"/>
          <w:numId w:val="36"/>
        </w:numPr>
        <w:tabs>
          <w:tab w:val="num" w:pos="0"/>
          <w:tab w:val="left" w:pos="851"/>
          <w:tab w:val="left" w:pos="1276"/>
        </w:tabs>
        <w:spacing w:after="0"/>
        <w:ind w:left="0" w:firstLine="709"/>
        <w:textAlignment w:val="baseline"/>
      </w:pPr>
      <w:r w:rsidRPr="00A0014A">
        <w:t>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7D1D38" w:rsidRPr="00A0014A" w:rsidRDefault="007D1D38" w:rsidP="00804583">
      <w:pPr>
        <w:keepNext/>
        <w:keepLines/>
        <w:widowControl w:val="0"/>
        <w:numPr>
          <w:ilvl w:val="1"/>
          <w:numId w:val="19"/>
        </w:numPr>
        <w:suppressLineNumbers/>
        <w:tabs>
          <w:tab w:val="clear" w:pos="576"/>
          <w:tab w:val="left" w:pos="1276"/>
        </w:tabs>
        <w:suppressAutoHyphens/>
        <w:spacing w:after="0"/>
        <w:ind w:left="0" w:firstLine="709"/>
        <w:rPr>
          <w:b/>
          <w:szCs w:val="20"/>
        </w:rPr>
      </w:pPr>
      <w:bookmarkStart w:id="18" w:name="_Toc266361941"/>
      <w:r w:rsidRPr="00A0014A">
        <w:rPr>
          <w:b/>
          <w:szCs w:val="20"/>
        </w:rPr>
        <w:t>Преференции</w:t>
      </w:r>
      <w:bookmarkEnd w:id="18"/>
    </w:p>
    <w:p w:rsidR="007D1D38" w:rsidRPr="00A0014A" w:rsidRDefault="007D1D38" w:rsidP="00804583">
      <w:pPr>
        <w:widowControl w:val="0"/>
        <w:tabs>
          <w:tab w:val="left" w:pos="1276"/>
        </w:tabs>
        <w:spacing w:after="0"/>
        <w:ind w:firstLine="709"/>
        <w:rPr>
          <w:szCs w:val="20"/>
        </w:rPr>
      </w:pPr>
      <w:r w:rsidRPr="00A0014A">
        <w:rPr>
          <w:szCs w:val="20"/>
        </w:rPr>
        <w:t>Не предусмотрены.</w:t>
      </w:r>
    </w:p>
    <w:p w:rsidR="007D1D38" w:rsidRPr="00A0014A" w:rsidRDefault="007D1D38" w:rsidP="00804583">
      <w:pPr>
        <w:keepNext/>
        <w:keepLines/>
        <w:widowControl w:val="0"/>
        <w:numPr>
          <w:ilvl w:val="0"/>
          <w:numId w:val="19"/>
        </w:numPr>
        <w:suppressLineNumbers/>
        <w:tabs>
          <w:tab w:val="clear" w:pos="432"/>
          <w:tab w:val="num" w:pos="720"/>
          <w:tab w:val="left" w:pos="1276"/>
        </w:tabs>
        <w:suppressAutoHyphens/>
        <w:spacing w:after="0"/>
        <w:ind w:left="0" w:firstLine="709"/>
        <w:jc w:val="left"/>
        <w:rPr>
          <w:b/>
          <w:sz w:val="28"/>
        </w:rPr>
      </w:pPr>
      <w:bookmarkStart w:id="19" w:name="_Toc266361943"/>
      <w:bookmarkEnd w:id="14"/>
      <w:r w:rsidRPr="00A0014A">
        <w:rPr>
          <w:b/>
          <w:sz w:val="28"/>
        </w:rPr>
        <w:t>ДОКУМЕНТАЦИЯ</w:t>
      </w:r>
      <w:bookmarkEnd w:id="19"/>
      <w:r w:rsidRPr="00A0014A">
        <w:rPr>
          <w:b/>
          <w:sz w:val="28"/>
        </w:rPr>
        <w:t xml:space="preserve"> ОБ АУКЦИОНЕ</w:t>
      </w:r>
    </w:p>
    <w:p w:rsidR="007D1D38" w:rsidRPr="00A0014A" w:rsidRDefault="007D1D38" w:rsidP="00804583">
      <w:pPr>
        <w:widowControl w:val="0"/>
        <w:numPr>
          <w:ilvl w:val="1"/>
          <w:numId w:val="25"/>
        </w:numPr>
        <w:tabs>
          <w:tab w:val="left" w:pos="1276"/>
        </w:tabs>
        <w:spacing w:after="0"/>
        <w:ind w:left="0" w:firstLine="709"/>
        <w:rPr>
          <w:b/>
          <w:szCs w:val="20"/>
        </w:rPr>
      </w:pPr>
      <w:bookmarkStart w:id="20" w:name="_Ref11225592"/>
      <w:bookmarkStart w:id="21" w:name="_Toc13035844"/>
      <w:bookmarkStart w:id="22" w:name="_Toc266361944"/>
      <w:r w:rsidRPr="00A0014A">
        <w:rPr>
          <w:b/>
          <w:szCs w:val="20"/>
        </w:rPr>
        <w:t>Порядок предоставления документации</w:t>
      </w:r>
      <w:bookmarkEnd w:id="20"/>
      <w:bookmarkEnd w:id="21"/>
      <w:bookmarkEnd w:id="22"/>
      <w:r w:rsidRPr="00A0014A">
        <w:rPr>
          <w:b/>
          <w:szCs w:val="20"/>
        </w:rPr>
        <w:t xml:space="preserve"> об аукционе</w:t>
      </w:r>
    </w:p>
    <w:p w:rsidR="007D1D38" w:rsidRPr="00A0014A" w:rsidRDefault="001E3D19" w:rsidP="00804583">
      <w:pPr>
        <w:widowControl w:val="0"/>
        <w:numPr>
          <w:ilvl w:val="2"/>
          <w:numId w:val="22"/>
        </w:numPr>
        <w:tabs>
          <w:tab w:val="clear" w:pos="720"/>
          <w:tab w:val="num" w:pos="0"/>
          <w:tab w:val="left" w:pos="1276"/>
        </w:tabs>
        <w:adjustRightInd w:val="0"/>
        <w:spacing w:after="0"/>
        <w:ind w:left="0" w:firstLine="709"/>
        <w:textAlignment w:val="baseline"/>
        <w:rPr>
          <w:szCs w:val="20"/>
        </w:rPr>
      </w:pPr>
      <w:r w:rsidRPr="00A0014A">
        <w:t>После размещения извещения о проведении аукциона и документации об аукционе заинтересованное лицо вправе без взимания платы получить извещение о проведении аукциона и настоящую документацию об аукционе в форме электронного документа на сайте продавца в информационно-телекоммуникационной сети «Интернет» (далее – сайт Общества)</w:t>
      </w:r>
      <w:r w:rsidR="007D1D38" w:rsidRPr="00A0014A">
        <w:rPr>
          <w:szCs w:val="20"/>
        </w:rPr>
        <w:t>.</w:t>
      </w:r>
    </w:p>
    <w:p w:rsidR="007D1D38" w:rsidRPr="00A0014A" w:rsidRDefault="001E3D19" w:rsidP="00804583">
      <w:pPr>
        <w:widowControl w:val="0"/>
        <w:numPr>
          <w:ilvl w:val="2"/>
          <w:numId w:val="22"/>
        </w:numPr>
        <w:tabs>
          <w:tab w:val="clear" w:pos="720"/>
          <w:tab w:val="num" w:pos="0"/>
          <w:tab w:val="left" w:pos="1276"/>
        </w:tabs>
        <w:adjustRightInd w:val="0"/>
        <w:spacing w:after="0"/>
        <w:ind w:left="0" w:firstLine="709"/>
        <w:textAlignment w:val="baseline"/>
        <w:rPr>
          <w:szCs w:val="20"/>
        </w:rPr>
      </w:pPr>
      <w:r w:rsidRPr="00A0014A">
        <w:t>Продавец не несет ответственности за содержание документации об аукционе, полученной участником аукциона не на сайте Общества</w:t>
      </w:r>
      <w:r w:rsidR="007D1D38" w:rsidRPr="00A0014A">
        <w:rPr>
          <w:bCs/>
          <w:szCs w:val="20"/>
        </w:rPr>
        <w:t xml:space="preserve">. </w:t>
      </w:r>
    </w:p>
    <w:p w:rsidR="007D1D38" w:rsidRPr="00A0014A" w:rsidRDefault="007D1D38" w:rsidP="00804583">
      <w:pPr>
        <w:widowControl w:val="0"/>
        <w:numPr>
          <w:ilvl w:val="1"/>
          <w:numId w:val="25"/>
        </w:numPr>
        <w:tabs>
          <w:tab w:val="clear" w:pos="720"/>
          <w:tab w:val="left" w:pos="1276"/>
        </w:tabs>
        <w:spacing w:after="0"/>
        <w:ind w:left="0" w:firstLine="709"/>
        <w:rPr>
          <w:b/>
          <w:szCs w:val="20"/>
        </w:rPr>
      </w:pPr>
      <w:bookmarkStart w:id="23" w:name="_Toc266361945"/>
      <w:r w:rsidRPr="00A0014A">
        <w:rPr>
          <w:b/>
          <w:szCs w:val="20"/>
        </w:rPr>
        <w:t>Разъяснение положений документации</w:t>
      </w:r>
      <w:bookmarkEnd w:id="23"/>
      <w:r w:rsidRPr="00A0014A">
        <w:rPr>
          <w:b/>
          <w:szCs w:val="20"/>
        </w:rPr>
        <w:t xml:space="preserve"> об аукционе</w:t>
      </w:r>
    </w:p>
    <w:p w:rsidR="007D1D38" w:rsidRPr="00A0014A" w:rsidRDefault="007D1D38" w:rsidP="00804583">
      <w:pPr>
        <w:widowControl w:val="0"/>
        <w:numPr>
          <w:ilvl w:val="2"/>
          <w:numId w:val="23"/>
        </w:numPr>
        <w:tabs>
          <w:tab w:val="clear" w:pos="900"/>
          <w:tab w:val="num" w:pos="0"/>
          <w:tab w:val="num" w:pos="709"/>
          <w:tab w:val="left" w:pos="1276"/>
        </w:tabs>
        <w:adjustRightInd w:val="0"/>
        <w:spacing w:after="0"/>
        <w:ind w:left="0" w:firstLine="709"/>
        <w:textAlignment w:val="baseline"/>
        <w:rPr>
          <w:szCs w:val="20"/>
        </w:rPr>
      </w:pPr>
      <w:r w:rsidRPr="00A0014A">
        <w:rPr>
          <w:szCs w:val="20"/>
        </w:rPr>
        <w:t xml:space="preserve">В ходе проведения аукциона какие-либо переговоры </w:t>
      </w:r>
      <w:r w:rsidR="004E0B08">
        <w:rPr>
          <w:szCs w:val="20"/>
        </w:rPr>
        <w:t>продавца</w:t>
      </w:r>
      <w:r w:rsidRPr="00A0014A">
        <w:rPr>
          <w:szCs w:val="20"/>
        </w:rPr>
        <w:t xml:space="preserve"> и/или Единой комиссии с участником аукциона не допускаются.</w:t>
      </w:r>
    </w:p>
    <w:p w:rsidR="007D1D38" w:rsidRPr="00A0014A" w:rsidRDefault="007D1D38" w:rsidP="00804583">
      <w:pPr>
        <w:widowControl w:val="0"/>
        <w:numPr>
          <w:ilvl w:val="2"/>
          <w:numId w:val="23"/>
        </w:numPr>
        <w:tabs>
          <w:tab w:val="clear" w:pos="900"/>
          <w:tab w:val="num" w:pos="0"/>
          <w:tab w:val="left" w:pos="1276"/>
        </w:tabs>
        <w:adjustRightInd w:val="0"/>
        <w:spacing w:after="0"/>
        <w:ind w:left="0" w:firstLine="709"/>
        <w:textAlignment w:val="baseline"/>
        <w:rPr>
          <w:szCs w:val="20"/>
        </w:rPr>
      </w:pPr>
      <w:r w:rsidRPr="00A0014A">
        <w:rPr>
          <w:szCs w:val="20"/>
        </w:rPr>
        <w:t xml:space="preserve">Любой участник аукциона вправе направить запрос о разъяснении положений документации об аукционе </w:t>
      </w:r>
      <w:r w:rsidRPr="00A0014A">
        <w:rPr>
          <w:bCs/>
          <w:szCs w:val="20"/>
        </w:rPr>
        <w:t xml:space="preserve">в адрес председателя Единой комиссии, оформленного </w:t>
      </w:r>
      <w:r w:rsidRPr="00A0014A">
        <w:rPr>
          <w:szCs w:val="20"/>
        </w:rPr>
        <w:t xml:space="preserve">на фирменном бланке </w:t>
      </w:r>
      <w:r w:rsidRPr="00A0014A">
        <w:rPr>
          <w:bCs/>
          <w:szCs w:val="20"/>
        </w:rPr>
        <w:t>участника аукциона,</w:t>
      </w:r>
      <w:r w:rsidRPr="00A0014A">
        <w:rPr>
          <w:szCs w:val="20"/>
        </w:rPr>
        <w:t xml:space="preserve"> составленного на русском языке, </w:t>
      </w:r>
      <w:r w:rsidRPr="00A0014A">
        <w:rPr>
          <w:bCs/>
          <w:szCs w:val="20"/>
        </w:rPr>
        <w:t xml:space="preserve">подписанного лицом участника аукциона, имеющим право подписывать от имени участника аукциона, представленного </w:t>
      </w:r>
      <w:r w:rsidR="004E0B08">
        <w:rPr>
          <w:bCs/>
          <w:szCs w:val="20"/>
        </w:rPr>
        <w:t>продавцу</w:t>
      </w:r>
      <w:r w:rsidRPr="00A0014A">
        <w:rPr>
          <w:bCs/>
          <w:szCs w:val="20"/>
        </w:rPr>
        <w:t xml:space="preserve"> законным способом доставки, включая направление </w:t>
      </w:r>
      <w:r w:rsidRPr="00A0014A">
        <w:rPr>
          <w:szCs w:val="20"/>
        </w:rPr>
        <w:t xml:space="preserve">скан-копии </w:t>
      </w:r>
      <w:r w:rsidRPr="00A0014A">
        <w:rPr>
          <w:szCs w:val="20"/>
        </w:rPr>
        <w:lastRenderedPageBreak/>
        <w:t xml:space="preserve">такого запроса по электронной почте в адрес </w:t>
      </w:r>
      <w:r w:rsidR="004E0B08">
        <w:rPr>
          <w:szCs w:val="20"/>
        </w:rPr>
        <w:t>продавца</w:t>
      </w:r>
      <w:r w:rsidRPr="00A0014A">
        <w:rPr>
          <w:szCs w:val="20"/>
        </w:rPr>
        <w:t xml:space="preserve"> (</w:t>
      </w:r>
      <w:hyperlink r:id="rId14" w:history="1">
        <w:r w:rsidRPr="00A0014A">
          <w:rPr>
            <w:szCs w:val="20"/>
          </w:rPr>
          <w:t>info@ncrc.ru</w:t>
        </w:r>
      </w:hyperlink>
      <w:r w:rsidRPr="00A0014A">
        <w:rPr>
          <w:szCs w:val="20"/>
        </w:rPr>
        <w:t>).</w:t>
      </w:r>
    </w:p>
    <w:p w:rsidR="007D1D38" w:rsidRPr="00A0014A" w:rsidRDefault="007D1D38" w:rsidP="00804583">
      <w:pPr>
        <w:widowControl w:val="0"/>
        <w:numPr>
          <w:ilvl w:val="2"/>
          <w:numId w:val="23"/>
        </w:numPr>
        <w:tabs>
          <w:tab w:val="left" w:pos="1276"/>
        </w:tabs>
        <w:adjustRightInd w:val="0"/>
        <w:spacing w:after="0"/>
        <w:ind w:left="0" w:firstLine="709"/>
        <w:textAlignment w:val="baseline"/>
        <w:rPr>
          <w:szCs w:val="20"/>
        </w:rPr>
      </w:pPr>
      <w:r w:rsidRPr="00A0014A">
        <w:rPr>
          <w:szCs w:val="20"/>
        </w:rPr>
        <w:t xml:space="preserve">В течение 3 рабочих дней со дня поступления указанного запроса, если указанный запрос поступил </w:t>
      </w:r>
      <w:r w:rsidR="004E0B08">
        <w:rPr>
          <w:szCs w:val="20"/>
        </w:rPr>
        <w:t>продавцу</w:t>
      </w:r>
      <w:r w:rsidRPr="00A0014A">
        <w:rPr>
          <w:szCs w:val="20"/>
        </w:rPr>
        <w:t xml:space="preserve"> не позднее, чем за 5 дней до дня окончания подачи заявок на участие в аукционе, </w:t>
      </w:r>
      <w:r w:rsidR="004E0B08">
        <w:rPr>
          <w:szCs w:val="20"/>
        </w:rPr>
        <w:t>продавец</w:t>
      </w:r>
      <w:r w:rsidRPr="00A0014A">
        <w:rPr>
          <w:szCs w:val="20"/>
        </w:rPr>
        <w:t xml:space="preserve"> направляет в адрес лица, предоставившего запрос, в письменной форме разъяснения положений настоящей документации об аукционе.</w:t>
      </w:r>
    </w:p>
    <w:p w:rsidR="007D1D38" w:rsidRPr="00A0014A" w:rsidRDefault="007D1D38" w:rsidP="00804583">
      <w:pPr>
        <w:widowControl w:val="0"/>
        <w:numPr>
          <w:ilvl w:val="2"/>
          <w:numId w:val="23"/>
        </w:numPr>
        <w:tabs>
          <w:tab w:val="clear" w:pos="900"/>
          <w:tab w:val="num" w:pos="0"/>
          <w:tab w:val="left" w:pos="1276"/>
        </w:tabs>
        <w:adjustRightInd w:val="0"/>
        <w:spacing w:after="0"/>
        <w:ind w:left="0" w:firstLine="709"/>
        <w:textAlignment w:val="baseline"/>
        <w:rPr>
          <w:szCs w:val="20"/>
        </w:rPr>
      </w:pPr>
      <w:r w:rsidRPr="00A0014A">
        <w:rPr>
          <w:szCs w:val="20"/>
        </w:rPr>
        <w:t xml:space="preserve">При разъяснении положений документации об аукционе изменение предмета аукциона не допускается. </w:t>
      </w:r>
    </w:p>
    <w:p w:rsidR="007D1D38" w:rsidRPr="00A0014A" w:rsidRDefault="007D1D38" w:rsidP="00804583">
      <w:pPr>
        <w:widowControl w:val="0"/>
        <w:numPr>
          <w:ilvl w:val="2"/>
          <w:numId w:val="23"/>
        </w:numPr>
        <w:tabs>
          <w:tab w:val="clear" w:pos="900"/>
          <w:tab w:val="num" w:pos="0"/>
          <w:tab w:val="left" w:pos="1276"/>
        </w:tabs>
        <w:adjustRightInd w:val="0"/>
        <w:spacing w:after="0"/>
        <w:ind w:left="0" w:firstLine="709"/>
        <w:textAlignment w:val="baseline"/>
        <w:rPr>
          <w:szCs w:val="20"/>
        </w:rPr>
      </w:pPr>
      <w:r w:rsidRPr="00A0014A">
        <w:rPr>
          <w:szCs w:val="20"/>
        </w:rPr>
        <w:t xml:space="preserve">В течение 1 дня со дня направления разъяснения положений документации об аукционе лицу, предоставившему запрос, такое разъяснение </w:t>
      </w:r>
      <w:r w:rsidR="004E0B08">
        <w:rPr>
          <w:szCs w:val="20"/>
        </w:rPr>
        <w:t>продавец</w:t>
      </w:r>
      <w:r w:rsidRPr="00A0014A">
        <w:rPr>
          <w:szCs w:val="20"/>
        </w:rPr>
        <w:t xml:space="preserve"> размещает на сайте Общества с указанием предмета запроса, без указания лица, предоставившему запрос.</w:t>
      </w:r>
    </w:p>
    <w:p w:rsidR="007D1D38" w:rsidRPr="00A0014A" w:rsidRDefault="007D1D38" w:rsidP="00804583">
      <w:pPr>
        <w:widowControl w:val="0"/>
        <w:numPr>
          <w:ilvl w:val="1"/>
          <w:numId w:val="23"/>
        </w:numPr>
        <w:tabs>
          <w:tab w:val="clear" w:pos="630"/>
          <w:tab w:val="left" w:pos="1276"/>
        </w:tabs>
        <w:spacing w:after="0"/>
        <w:ind w:left="0" w:firstLine="709"/>
        <w:rPr>
          <w:b/>
          <w:szCs w:val="20"/>
        </w:rPr>
      </w:pPr>
      <w:bookmarkStart w:id="24" w:name="_Ref119429410"/>
      <w:bookmarkStart w:id="25" w:name="_Toc266361946"/>
      <w:r w:rsidRPr="00A0014A">
        <w:rPr>
          <w:b/>
          <w:szCs w:val="20"/>
        </w:rPr>
        <w:t>Внесение изменений и дополнений в документацию</w:t>
      </w:r>
      <w:bookmarkEnd w:id="24"/>
      <w:bookmarkEnd w:id="25"/>
      <w:r w:rsidRPr="00A0014A">
        <w:rPr>
          <w:b/>
          <w:szCs w:val="20"/>
        </w:rPr>
        <w:t xml:space="preserve"> об аукционе</w:t>
      </w:r>
    </w:p>
    <w:p w:rsidR="007D1D38" w:rsidRPr="00A0014A" w:rsidRDefault="007D1D38" w:rsidP="00804583">
      <w:pPr>
        <w:widowControl w:val="0"/>
        <w:numPr>
          <w:ilvl w:val="2"/>
          <w:numId w:val="23"/>
        </w:numPr>
        <w:tabs>
          <w:tab w:val="clear" w:pos="900"/>
          <w:tab w:val="num" w:pos="0"/>
          <w:tab w:val="left" w:pos="1276"/>
        </w:tabs>
        <w:adjustRightInd w:val="0"/>
        <w:spacing w:after="0"/>
        <w:ind w:left="0" w:firstLine="709"/>
        <w:textAlignment w:val="baseline"/>
        <w:rPr>
          <w:szCs w:val="20"/>
        </w:rPr>
      </w:pPr>
      <w:r w:rsidRPr="00A0014A">
        <w:rPr>
          <w:szCs w:val="20"/>
        </w:rPr>
        <w:t xml:space="preserve">До истечения срока подачи заявок на участие в аукционе </w:t>
      </w:r>
      <w:r w:rsidR="004E0B08">
        <w:rPr>
          <w:szCs w:val="20"/>
        </w:rPr>
        <w:t>продавец</w:t>
      </w:r>
      <w:r w:rsidRPr="00A0014A">
        <w:rPr>
          <w:szCs w:val="20"/>
        </w:rPr>
        <w:t xml:space="preserve"> вправе принять решение о внесении изменений и/или дополнений в извещение о проведении аукциона и настоящую документацию об аукционе. </w:t>
      </w:r>
    </w:p>
    <w:p w:rsidR="007D1D38" w:rsidRPr="00A0014A" w:rsidRDefault="007D1D38" w:rsidP="00804583">
      <w:pPr>
        <w:widowControl w:val="0"/>
        <w:numPr>
          <w:ilvl w:val="2"/>
          <w:numId w:val="23"/>
        </w:numPr>
        <w:tabs>
          <w:tab w:val="left" w:pos="1276"/>
        </w:tabs>
        <w:adjustRightInd w:val="0"/>
        <w:spacing w:after="0"/>
        <w:ind w:left="0" w:firstLine="709"/>
        <w:textAlignment w:val="baseline"/>
        <w:rPr>
          <w:szCs w:val="20"/>
        </w:rPr>
      </w:pPr>
      <w:r w:rsidRPr="00A0014A">
        <w:rPr>
          <w:szCs w:val="20"/>
        </w:rPr>
        <w:t xml:space="preserve">В случае, если изменения и/или дополнения в извещение о проведении аукциона и документацию об аукционе внесены </w:t>
      </w:r>
      <w:r w:rsidR="004E0B08">
        <w:rPr>
          <w:szCs w:val="20"/>
        </w:rPr>
        <w:t>продавцом</w:t>
      </w:r>
      <w:r w:rsidRPr="00A0014A">
        <w:rPr>
          <w:szCs w:val="20"/>
        </w:rPr>
        <w:t xml:space="preserve"> позднее чем за 15 календарных дней до даты окончания подачи заявок на участие в аукционе, срок подачи заявок на участие в аукционе продлевается так, чтобы со дня размещения на сайте Общества внесенных в извещение о проведении аукциона и документацию об аукционе изменений и/или дополнений до дня окончания подачи заявок на участие в аукционе такой срок составлял не менее чем 15 календарных дней. </w:t>
      </w:r>
    </w:p>
    <w:p w:rsidR="007D1D38" w:rsidRPr="00A0014A" w:rsidRDefault="007D1D38" w:rsidP="00804583">
      <w:pPr>
        <w:widowControl w:val="0"/>
        <w:numPr>
          <w:ilvl w:val="2"/>
          <w:numId w:val="23"/>
        </w:numPr>
        <w:tabs>
          <w:tab w:val="clear" w:pos="900"/>
          <w:tab w:val="num" w:pos="0"/>
          <w:tab w:val="left" w:pos="1276"/>
        </w:tabs>
        <w:adjustRightInd w:val="0"/>
        <w:spacing w:after="0"/>
        <w:ind w:left="0" w:firstLine="709"/>
        <w:textAlignment w:val="baseline"/>
        <w:rPr>
          <w:szCs w:val="20"/>
        </w:rPr>
      </w:pPr>
      <w:r w:rsidRPr="00A0014A">
        <w:rPr>
          <w:szCs w:val="20"/>
        </w:rPr>
        <w:t xml:space="preserve">Изменения публикуются </w:t>
      </w:r>
      <w:r w:rsidR="004E0B08">
        <w:rPr>
          <w:szCs w:val="20"/>
        </w:rPr>
        <w:t>продавцом</w:t>
      </w:r>
      <w:r w:rsidRPr="00A0014A">
        <w:rPr>
          <w:szCs w:val="20"/>
        </w:rPr>
        <w:t xml:space="preserve"> на сайте Общества не позднее чем в течение 1 рабочего дня со дня принятия решения о внесении изменений</w:t>
      </w:r>
      <w:r w:rsidRPr="00A0014A">
        <w:t xml:space="preserve"> </w:t>
      </w:r>
      <w:r w:rsidRPr="00A0014A">
        <w:rPr>
          <w:szCs w:val="20"/>
        </w:rPr>
        <w:t>и/или дополнений.</w:t>
      </w:r>
    </w:p>
    <w:p w:rsidR="007D1D38" w:rsidRPr="00A0014A" w:rsidRDefault="007D1D38" w:rsidP="00804583">
      <w:pPr>
        <w:widowControl w:val="0"/>
        <w:numPr>
          <w:ilvl w:val="2"/>
          <w:numId w:val="23"/>
        </w:numPr>
        <w:tabs>
          <w:tab w:val="clear" w:pos="900"/>
          <w:tab w:val="num" w:pos="0"/>
          <w:tab w:val="num" w:pos="709"/>
          <w:tab w:val="left" w:pos="1276"/>
        </w:tabs>
        <w:adjustRightInd w:val="0"/>
        <w:spacing w:after="0"/>
        <w:ind w:left="0" w:firstLine="709"/>
        <w:textAlignment w:val="baseline"/>
        <w:rPr>
          <w:szCs w:val="20"/>
        </w:rPr>
      </w:pPr>
      <w:r w:rsidRPr="00A0014A">
        <w:rPr>
          <w:szCs w:val="20"/>
        </w:rPr>
        <w:t>При внесении изменений и/или дополнений в извещение о проведении аукциона и документацию об аукционе изменение предмета аукциона не допускается.</w:t>
      </w:r>
    </w:p>
    <w:p w:rsidR="007D1D38" w:rsidRPr="00A0014A" w:rsidRDefault="007D1D38" w:rsidP="00804583">
      <w:pPr>
        <w:widowControl w:val="0"/>
        <w:numPr>
          <w:ilvl w:val="1"/>
          <w:numId w:val="23"/>
        </w:numPr>
        <w:tabs>
          <w:tab w:val="clear" w:pos="630"/>
          <w:tab w:val="num" w:pos="720"/>
          <w:tab w:val="left" w:pos="1276"/>
        </w:tabs>
        <w:spacing w:after="0"/>
        <w:ind w:left="0" w:firstLine="709"/>
        <w:rPr>
          <w:b/>
          <w:szCs w:val="20"/>
        </w:rPr>
      </w:pPr>
      <w:bookmarkStart w:id="26" w:name="_Toc266361947"/>
      <w:r w:rsidRPr="00A0014A">
        <w:rPr>
          <w:b/>
          <w:szCs w:val="20"/>
        </w:rPr>
        <w:t xml:space="preserve">Отказ от проведения </w:t>
      </w:r>
      <w:bookmarkEnd w:id="26"/>
      <w:r w:rsidRPr="00A0014A">
        <w:rPr>
          <w:b/>
          <w:szCs w:val="20"/>
        </w:rPr>
        <w:t>аукциона</w:t>
      </w:r>
    </w:p>
    <w:p w:rsidR="007D1D38" w:rsidRPr="00A0014A" w:rsidRDefault="004E0B08" w:rsidP="00804583">
      <w:pPr>
        <w:widowControl w:val="0"/>
        <w:numPr>
          <w:ilvl w:val="2"/>
          <w:numId w:val="23"/>
        </w:numPr>
        <w:tabs>
          <w:tab w:val="clear" w:pos="900"/>
          <w:tab w:val="num" w:pos="0"/>
          <w:tab w:val="left" w:pos="709"/>
          <w:tab w:val="left" w:pos="1276"/>
        </w:tabs>
        <w:adjustRightInd w:val="0"/>
        <w:spacing w:after="0"/>
        <w:ind w:left="0" w:firstLine="709"/>
        <w:textAlignment w:val="baseline"/>
        <w:rPr>
          <w:szCs w:val="20"/>
        </w:rPr>
      </w:pPr>
      <w:r>
        <w:rPr>
          <w:szCs w:val="20"/>
        </w:rPr>
        <w:t>Продавец</w:t>
      </w:r>
      <w:r w:rsidR="007D1D38" w:rsidRPr="00A0014A">
        <w:rPr>
          <w:szCs w:val="20"/>
        </w:rPr>
        <w:t xml:space="preserve"> вправе отказаться от проведения аукциона в любое время, до момента </w:t>
      </w:r>
      <w:r w:rsidR="003C04BD" w:rsidRPr="003C04BD">
        <w:rPr>
          <w:szCs w:val="20"/>
        </w:rPr>
        <w:t>окончания срока приема заявок на участие в аукционе</w:t>
      </w:r>
      <w:r w:rsidR="007D1D38" w:rsidRPr="00A0014A">
        <w:rPr>
          <w:szCs w:val="20"/>
        </w:rPr>
        <w:t>.</w:t>
      </w:r>
    </w:p>
    <w:p w:rsidR="007D1D38" w:rsidRPr="00E1399F" w:rsidRDefault="007D1D38" w:rsidP="00804583">
      <w:pPr>
        <w:widowControl w:val="0"/>
        <w:numPr>
          <w:ilvl w:val="2"/>
          <w:numId w:val="23"/>
        </w:numPr>
        <w:tabs>
          <w:tab w:val="left" w:pos="709"/>
          <w:tab w:val="left" w:pos="1276"/>
        </w:tabs>
        <w:adjustRightInd w:val="0"/>
        <w:spacing w:after="0"/>
        <w:ind w:left="0" w:firstLine="709"/>
        <w:textAlignment w:val="baseline"/>
        <w:rPr>
          <w:szCs w:val="20"/>
        </w:rPr>
      </w:pPr>
      <w:r w:rsidRPr="00E1399F">
        <w:rPr>
          <w:szCs w:val="20"/>
        </w:rPr>
        <w:t xml:space="preserve">Извещение об отказе от проведения аукциона размещается </w:t>
      </w:r>
      <w:r w:rsidR="004E0B08">
        <w:rPr>
          <w:szCs w:val="20"/>
        </w:rPr>
        <w:t>продавцом</w:t>
      </w:r>
      <w:r w:rsidRPr="00E1399F">
        <w:rPr>
          <w:szCs w:val="20"/>
        </w:rPr>
        <w:t xml:space="preserve"> в течение 2 рабочих дней со дня принятия решения об отказе от проведения аукциона на сайте Общества. </w:t>
      </w:r>
    </w:p>
    <w:p w:rsidR="007D1D38" w:rsidRPr="00E1399F" w:rsidRDefault="007D1D38" w:rsidP="00804583">
      <w:pPr>
        <w:widowControl w:val="0"/>
        <w:numPr>
          <w:ilvl w:val="2"/>
          <w:numId w:val="23"/>
        </w:numPr>
        <w:tabs>
          <w:tab w:val="left" w:pos="709"/>
          <w:tab w:val="left" w:pos="1276"/>
        </w:tabs>
        <w:adjustRightInd w:val="0"/>
        <w:spacing w:after="0"/>
        <w:ind w:left="0" w:firstLine="709"/>
        <w:textAlignment w:val="baseline"/>
        <w:rPr>
          <w:szCs w:val="20"/>
        </w:rPr>
      </w:pPr>
      <w:r w:rsidRPr="00E1399F">
        <w:rPr>
          <w:szCs w:val="20"/>
        </w:rPr>
        <w:t xml:space="preserve">В случае если на момент принятия </w:t>
      </w:r>
      <w:r w:rsidR="004E0B08">
        <w:rPr>
          <w:szCs w:val="20"/>
        </w:rPr>
        <w:t>продавцом</w:t>
      </w:r>
      <w:r w:rsidRPr="00E1399F">
        <w:rPr>
          <w:szCs w:val="20"/>
        </w:rPr>
        <w:t xml:space="preserve"> решения об отказе от проведения аукциона участниками аукциона поданы конверты с заявками на участие в аукционе, то </w:t>
      </w:r>
      <w:r w:rsidR="004E0B08">
        <w:rPr>
          <w:szCs w:val="20"/>
        </w:rPr>
        <w:t>продавец</w:t>
      </w:r>
      <w:r w:rsidRPr="00E1399F">
        <w:rPr>
          <w:szCs w:val="20"/>
        </w:rPr>
        <w:t xml:space="preserve"> обязан оповестить их об отказе от проведения аукциона и организовать передачу заявок на участие в аукционе таким участникам аукциона в течение 2 рабочих дней со дня принятия указанного решения.</w:t>
      </w:r>
    </w:p>
    <w:p w:rsidR="007D1D38" w:rsidRPr="00E1399F" w:rsidRDefault="007D1D38" w:rsidP="00804583">
      <w:pPr>
        <w:widowControl w:val="0"/>
        <w:numPr>
          <w:ilvl w:val="2"/>
          <w:numId w:val="23"/>
        </w:numPr>
        <w:tabs>
          <w:tab w:val="clear" w:pos="900"/>
          <w:tab w:val="num" w:pos="0"/>
          <w:tab w:val="left" w:pos="709"/>
          <w:tab w:val="left" w:pos="1276"/>
        </w:tabs>
        <w:adjustRightInd w:val="0"/>
        <w:spacing w:after="0"/>
        <w:ind w:left="0" w:firstLine="709"/>
        <w:textAlignment w:val="baseline"/>
        <w:rPr>
          <w:szCs w:val="20"/>
        </w:rPr>
      </w:pPr>
      <w:r w:rsidRPr="00E1399F">
        <w:rPr>
          <w:szCs w:val="20"/>
        </w:rPr>
        <w:t xml:space="preserve">В случае если было установлено требование обеспечения заявки на участие в аукционе, </w:t>
      </w:r>
      <w:r w:rsidR="004E0B08">
        <w:rPr>
          <w:szCs w:val="20"/>
        </w:rPr>
        <w:t>продавец</w:t>
      </w:r>
      <w:r w:rsidRPr="00E1399F">
        <w:rPr>
          <w:szCs w:val="20"/>
        </w:rPr>
        <w:t xml:space="preserve"> обязан вернуть участникам аукциона обеспечение в течение 5 дней со дня принятия решения об отказе от аукциона</w:t>
      </w:r>
      <w:r w:rsidR="002619B3">
        <w:rPr>
          <w:szCs w:val="20"/>
        </w:rPr>
        <w:t xml:space="preserve"> (в случае </w:t>
      </w:r>
      <w:r w:rsidR="00367C71">
        <w:rPr>
          <w:szCs w:val="20"/>
        </w:rPr>
        <w:t xml:space="preserve">предоставления в составе заявки на участие в аукционе копии (или оригинала) </w:t>
      </w:r>
      <w:r w:rsidR="002619B3" w:rsidRPr="002619B3">
        <w:rPr>
          <w:szCs w:val="20"/>
        </w:rPr>
        <w:t>платежного поручения, подтверждающего предоставление обеспечения заявки на участие в аукционе</w:t>
      </w:r>
      <w:r w:rsidR="00367C71">
        <w:rPr>
          <w:szCs w:val="20"/>
        </w:rPr>
        <w:t>)</w:t>
      </w:r>
      <w:r w:rsidRPr="00E1399F">
        <w:rPr>
          <w:szCs w:val="20"/>
        </w:rPr>
        <w:t>.</w:t>
      </w:r>
      <w:bookmarkStart w:id="27" w:name="_Toc13035847"/>
      <w:bookmarkStart w:id="28" w:name="_Toc15890879"/>
    </w:p>
    <w:p w:rsidR="007D1D38" w:rsidRPr="00E1399F" w:rsidRDefault="007D1D38" w:rsidP="00804583">
      <w:pPr>
        <w:widowControl w:val="0"/>
        <w:numPr>
          <w:ilvl w:val="0"/>
          <w:numId w:val="23"/>
        </w:numPr>
        <w:tabs>
          <w:tab w:val="num" w:pos="720"/>
          <w:tab w:val="left" w:pos="1276"/>
        </w:tabs>
        <w:spacing w:after="0"/>
        <w:ind w:left="0" w:firstLine="709"/>
        <w:jc w:val="left"/>
        <w:rPr>
          <w:b/>
          <w:bCs/>
          <w:sz w:val="26"/>
          <w:szCs w:val="26"/>
        </w:rPr>
      </w:pPr>
      <w:bookmarkStart w:id="29" w:name="_Toc266361948"/>
      <w:bookmarkEnd w:id="27"/>
      <w:bookmarkEnd w:id="28"/>
      <w:r w:rsidRPr="00E1399F">
        <w:rPr>
          <w:b/>
          <w:sz w:val="26"/>
          <w:szCs w:val="26"/>
        </w:rPr>
        <w:t xml:space="preserve">ПОДГОТОВКА ЗАЯВКИ НА УЧАСТИЕ В </w:t>
      </w:r>
      <w:bookmarkEnd w:id="29"/>
      <w:r w:rsidRPr="00E1399F">
        <w:rPr>
          <w:b/>
          <w:sz w:val="26"/>
          <w:szCs w:val="26"/>
        </w:rPr>
        <w:t>АУКЦИОНЕ</w:t>
      </w:r>
    </w:p>
    <w:p w:rsidR="007D1D38" w:rsidRPr="00E1399F" w:rsidRDefault="007D1D38" w:rsidP="00804583">
      <w:pPr>
        <w:widowControl w:val="0"/>
        <w:numPr>
          <w:ilvl w:val="1"/>
          <w:numId w:val="29"/>
        </w:numPr>
        <w:tabs>
          <w:tab w:val="num" w:pos="0"/>
          <w:tab w:val="left" w:pos="1276"/>
        </w:tabs>
        <w:spacing w:after="0"/>
        <w:ind w:left="0" w:firstLine="709"/>
        <w:rPr>
          <w:b/>
          <w:szCs w:val="20"/>
        </w:rPr>
      </w:pPr>
      <w:bookmarkStart w:id="30" w:name="_Ref119429784"/>
      <w:bookmarkStart w:id="31" w:name="_Ref119429817"/>
      <w:bookmarkStart w:id="32" w:name="_Ref119430333"/>
      <w:bookmarkStart w:id="33" w:name="_Toc266361951"/>
      <w:r w:rsidRPr="00E1399F">
        <w:rPr>
          <w:b/>
          <w:szCs w:val="20"/>
        </w:rPr>
        <w:t xml:space="preserve">Требования к содержанию документов, входящих в состав заявки на участие в </w:t>
      </w:r>
      <w:bookmarkEnd w:id="30"/>
      <w:bookmarkEnd w:id="31"/>
      <w:bookmarkEnd w:id="32"/>
      <w:bookmarkEnd w:id="33"/>
      <w:r w:rsidRPr="00E1399F">
        <w:rPr>
          <w:b/>
          <w:szCs w:val="20"/>
        </w:rPr>
        <w:t>аукционе</w:t>
      </w:r>
    </w:p>
    <w:p w:rsidR="007D1D38" w:rsidRPr="00E1399F" w:rsidRDefault="007D1D38" w:rsidP="00804583">
      <w:pPr>
        <w:widowControl w:val="0"/>
        <w:tabs>
          <w:tab w:val="left" w:pos="1276"/>
        </w:tabs>
        <w:adjustRightInd w:val="0"/>
        <w:spacing w:after="0"/>
        <w:ind w:firstLine="709"/>
        <w:textAlignment w:val="baseline"/>
        <w:rPr>
          <w:szCs w:val="20"/>
        </w:rPr>
      </w:pPr>
      <w:r w:rsidRPr="00E1399F">
        <w:rPr>
          <w:szCs w:val="20"/>
        </w:rPr>
        <w:t xml:space="preserve">Участник аукциона подает заявку на участие в аукционе в письменной форме на бумажном носителе. </w:t>
      </w:r>
    </w:p>
    <w:p w:rsidR="007D1D38" w:rsidRPr="00E1399F" w:rsidRDefault="007D1D38" w:rsidP="00804583">
      <w:pPr>
        <w:widowControl w:val="0"/>
        <w:tabs>
          <w:tab w:val="left" w:pos="1276"/>
        </w:tabs>
        <w:adjustRightInd w:val="0"/>
        <w:spacing w:after="0"/>
        <w:ind w:firstLine="709"/>
        <w:textAlignment w:val="baseline"/>
        <w:rPr>
          <w:szCs w:val="20"/>
        </w:rPr>
      </w:pPr>
      <w:r w:rsidRPr="00E1399F">
        <w:rPr>
          <w:szCs w:val="20"/>
        </w:rPr>
        <w:t>Заявка, подготовленная участником, должна содержать следующие документы, сведения и информацию:</w:t>
      </w:r>
    </w:p>
    <w:p w:rsidR="007D1D38" w:rsidRPr="00E1399F" w:rsidRDefault="007D1D38" w:rsidP="00804583">
      <w:pPr>
        <w:widowControl w:val="0"/>
        <w:numPr>
          <w:ilvl w:val="2"/>
          <w:numId w:val="29"/>
        </w:numPr>
        <w:tabs>
          <w:tab w:val="clear" w:pos="900"/>
          <w:tab w:val="num" w:pos="0"/>
          <w:tab w:val="left" w:pos="709"/>
          <w:tab w:val="left" w:pos="1276"/>
        </w:tabs>
        <w:adjustRightInd w:val="0"/>
        <w:spacing w:after="0"/>
        <w:ind w:left="0" w:firstLine="709"/>
        <w:textAlignment w:val="baseline"/>
        <w:rPr>
          <w:szCs w:val="20"/>
        </w:rPr>
      </w:pPr>
      <w:r w:rsidRPr="00E1399F">
        <w:rPr>
          <w:szCs w:val="20"/>
        </w:rPr>
        <w:t xml:space="preserve">опись </w:t>
      </w:r>
      <w:r w:rsidR="00B3318F" w:rsidRPr="00E1399F">
        <w:rPr>
          <w:szCs w:val="20"/>
        </w:rPr>
        <w:t>документов,</w:t>
      </w:r>
      <w:r w:rsidRPr="00E1399F">
        <w:rPr>
          <w:szCs w:val="20"/>
        </w:rPr>
        <w:t xml:space="preserve"> </w:t>
      </w:r>
      <w:r w:rsidR="00720FB5" w:rsidRPr="00E1399F">
        <w:t>представляемых в составе заявки на участие в открытом аукционе</w:t>
      </w:r>
      <w:r w:rsidR="00720FB5" w:rsidRPr="00E1399F">
        <w:rPr>
          <w:szCs w:val="20"/>
        </w:rPr>
        <w:t xml:space="preserve"> </w:t>
      </w:r>
      <w:r w:rsidRPr="00E1399F">
        <w:rPr>
          <w:szCs w:val="20"/>
        </w:rPr>
        <w:t xml:space="preserve">(по </w:t>
      </w:r>
      <w:r w:rsidRPr="00E1399F">
        <w:t>форме 1.4.1);</w:t>
      </w:r>
    </w:p>
    <w:p w:rsidR="007D1D38" w:rsidRPr="00D918D6" w:rsidRDefault="007D1D38" w:rsidP="00804583">
      <w:pPr>
        <w:widowControl w:val="0"/>
        <w:numPr>
          <w:ilvl w:val="2"/>
          <w:numId w:val="29"/>
        </w:numPr>
        <w:tabs>
          <w:tab w:val="clear" w:pos="900"/>
          <w:tab w:val="num" w:pos="0"/>
          <w:tab w:val="left" w:pos="709"/>
          <w:tab w:val="left" w:pos="1276"/>
        </w:tabs>
        <w:adjustRightInd w:val="0"/>
        <w:spacing w:after="0"/>
        <w:ind w:left="0" w:firstLine="709"/>
        <w:textAlignment w:val="baseline"/>
        <w:rPr>
          <w:szCs w:val="20"/>
        </w:rPr>
      </w:pPr>
      <w:r w:rsidRPr="00D918D6">
        <w:t>заявка на участие в аукционе (по форме 1.4.2);</w:t>
      </w:r>
    </w:p>
    <w:p w:rsidR="007D1D38" w:rsidRPr="00D918D6" w:rsidRDefault="00485A3B" w:rsidP="00804583">
      <w:pPr>
        <w:widowControl w:val="0"/>
        <w:numPr>
          <w:ilvl w:val="2"/>
          <w:numId w:val="29"/>
        </w:numPr>
        <w:tabs>
          <w:tab w:val="clear" w:pos="900"/>
          <w:tab w:val="num" w:pos="0"/>
          <w:tab w:val="left" w:pos="709"/>
          <w:tab w:val="left" w:pos="1276"/>
        </w:tabs>
        <w:adjustRightInd w:val="0"/>
        <w:spacing w:after="0"/>
        <w:ind w:left="0" w:firstLine="709"/>
        <w:textAlignment w:val="baseline"/>
        <w:rPr>
          <w:szCs w:val="20"/>
        </w:rPr>
      </w:pPr>
      <w:r w:rsidRPr="00D918D6">
        <w:t xml:space="preserve">сведения об участнике закупки </w:t>
      </w:r>
      <w:r w:rsidR="007D1D38" w:rsidRPr="00D918D6">
        <w:rPr>
          <w:szCs w:val="20"/>
        </w:rPr>
        <w:t xml:space="preserve">(по </w:t>
      </w:r>
      <w:r w:rsidR="007D1D38" w:rsidRPr="00D918D6">
        <w:t>форме 1.4.3);</w:t>
      </w:r>
    </w:p>
    <w:p w:rsidR="002619B3" w:rsidRPr="002619B3" w:rsidRDefault="002619B3" w:rsidP="002619B3">
      <w:pPr>
        <w:widowControl w:val="0"/>
        <w:numPr>
          <w:ilvl w:val="2"/>
          <w:numId w:val="29"/>
        </w:numPr>
        <w:tabs>
          <w:tab w:val="clear" w:pos="900"/>
          <w:tab w:val="num" w:pos="0"/>
          <w:tab w:val="left" w:pos="709"/>
          <w:tab w:val="left" w:pos="1276"/>
        </w:tabs>
        <w:adjustRightInd w:val="0"/>
        <w:spacing w:after="0"/>
        <w:ind w:left="0" w:firstLine="709"/>
        <w:textAlignment w:val="baseline"/>
        <w:rPr>
          <w:bCs/>
        </w:rPr>
      </w:pPr>
      <w:r w:rsidRPr="002619B3">
        <w:rPr>
          <w:bCs/>
        </w:rPr>
        <w:t xml:space="preserve">копии учредительных и регистрационных документов участника аукциона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или, для юридического лица, </w:t>
      </w:r>
      <w:r w:rsidRPr="002619B3">
        <w:rPr>
          <w:bCs/>
        </w:rPr>
        <w:lastRenderedPageBreak/>
        <w:t>зарегистрированного не ранее 2017 года, лист записи Единого государственного реестра юридических лиц (для юридических лиц), свидетельство о регистрации физического лица в качестве индивидуального предпринимателя или, для физического лица, зарегистрированного в качестве индивидуального предпринимателя не ранее 2017 года, лист записи Единого государственного реестра индивидуальных предпринимателей (для индивидуальных предпринимателей), документ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копия документа, удостоверяющего личность участника аукциона (для физических лиц, не являющихся индивидуальными предпринимателями);</w:t>
      </w:r>
    </w:p>
    <w:p w:rsidR="00DB4A3B" w:rsidRPr="00D918D6" w:rsidRDefault="00DB4A3B" w:rsidP="00804583">
      <w:pPr>
        <w:widowControl w:val="0"/>
        <w:numPr>
          <w:ilvl w:val="2"/>
          <w:numId w:val="29"/>
        </w:numPr>
        <w:tabs>
          <w:tab w:val="left" w:pos="709"/>
          <w:tab w:val="left" w:pos="1276"/>
        </w:tabs>
        <w:adjustRightInd w:val="0"/>
        <w:spacing w:after="0"/>
        <w:ind w:left="0" w:firstLine="709"/>
        <w:textAlignment w:val="baseline"/>
        <w:rPr>
          <w:szCs w:val="20"/>
        </w:rPr>
      </w:pPr>
      <w:r w:rsidRPr="00D918D6">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rsidR="00E46398" w:rsidRPr="00D918D6" w:rsidRDefault="00DB4A3B" w:rsidP="00804583">
      <w:pPr>
        <w:widowControl w:val="0"/>
        <w:numPr>
          <w:ilvl w:val="2"/>
          <w:numId w:val="29"/>
        </w:numPr>
        <w:tabs>
          <w:tab w:val="left" w:pos="709"/>
          <w:tab w:val="left" w:pos="1276"/>
        </w:tabs>
        <w:adjustRightInd w:val="0"/>
        <w:spacing w:after="0"/>
        <w:ind w:left="0" w:firstLine="709"/>
        <w:textAlignment w:val="baseline"/>
        <w:rPr>
          <w:szCs w:val="20"/>
        </w:rPr>
      </w:pPr>
      <w:r w:rsidRPr="00D918D6">
        <w:t>документ, подтверждающий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r w:rsidR="00E46398" w:rsidRPr="00D918D6">
        <w:rPr>
          <w:szCs w:val="20"/>
        </w:rPr>
        <w:t>;</w:t>
      </w:r>
    </w:p>
    <w:p w:rsidR="00E46398" w:rsidRPr="00D918D6" w:rsidRDefault="00DB4A3B" w:rsidP="00804583">
      <w:pPr>
        <w:widowControl w:val="0"/>
        <w:numPr>
          <w:ilvl w:val="2"/>
          <w:numId w:val="29"/>
        </w:numPr>
        <w:tabs>
          <w:tab w:val="left" w:pos="709"/>
          <w:tab w:val="left" w:pos="1276"/>
        </w:tabs>
        <w:adjustRightInd w:val="0"/>
        <w:spacing w:after="0"/>
        <w:ind w:left="0" w:firstLine="709"/>
        <w:textAlignment w:val="baseline"/>
        <w:rPr>
          <w:szCs w:val="20"/>
        </w:rPr>
      </w:pPr>
      <w:r w:rsidRPr="00D918D6">
        <w:rPr>
          <w:bCs/>
        </w:rPr>
        <w:t xml:space="preserve">декларация </w:t>
      </w:r>
      <w:r w:rsidRPr="00D918D6">
        <w:t xml:space="preserve">соответствия участника аукциона требованиям </w:t>
      </w:r>
      <w:r w:rsidRPr="00D918D6">
        <w:rPr>
          <w:bCs/>
        </w:rPr>
        <w:t>продавца, определенным пунктом 1.6 настоящей документации об аукционе</w:t>
      </w:r>
      <w:r w:rsidR="009A125F">
        <w:rPr>
          <w:bCs/>
        </w:rPr>
        <w:t xml:space="preserve"> </w:t>
      </w:r>
      <w:r w:rsidR="009A125F" w:rsidRPr="009A125F">
        <w:rPr>
          <w:bCs/>
        </w:rPr>
        <w:t>(составляется в свободной форме)</w:t>
      </w:r>
      <w:r w:rsidR="00E46398" w:rsidRPr="00D918D6">
        <w:rPr>
          <w:szCs w:val="20"/>
        </w:rPr>
        <w:t>;</w:t>
      </w:r>
    </w:p>
    <w:p w:rsidR="00DB4A3B" w:rsidRPr="00D918D6" w:rsidRDefault="00DB4A3B" w:rsidP="00804583">
      <w:pPr>
        <w:widowControl w:val="0"/>
        <w:numPr>
          <w:ilvl w:val="2"/>
          <w:numId w:val="29"/>
        </w:numPr>
        <w:tabs>
          <w:tab w:val="left" w:pos="709"/>
          <w:tab w:val="left" w:pos="1276"/>
        </w:tabs>
        <w:adjustRightInd w:val="0"/>
        <w:spacing w:after="0"/>
        <w:ind w:left="0" w:firstLine="709"/>
        <w:textAlignment w:val="baseline"/>
        <w:rPr>
          <w:szCs w:val="20"/>
        </w:rPr>
      </w:pPr>
      <w:r w:rsidRPr="00D918D6">
        <w:t xml:space="preserve">копия платежного поручения, подтверждающего предоставление обеспечения заявки на участие в аукционе, с отметкой банка об оплате. В платежном поручении в назначении платежа должно быть указано «Обеспечение заявки на участие в аукционе </w:t>
      </w:r>
      <w:r w:rsidRPr="00D918D6">
        <w:rPr>
          <w:i/>
        </w:rPr>
        <w:t>____</w:t>
      </w:r>
      <w:r w:rsidR="007D7121">
        <w:rPr>
          <w:i/>
        </w:rPr>
        <w:t xml:space="preserve"> </w:t>
      </w:r>
      <w:r w:rsidRPr="00D918D6">
        <w:rPr>
          <w:i/>
        </w:rPr>
        <w:t>(указывается предмет аукциона и № лота (при наличии))_</w:t>
      </w:r>
      <w:r w:rsidRPr="00D918D6">
        <w:t>_» (в случае установления такого обеспечения);</w:t>
      </w:r>
    </w:p>
    <w:p w:rsidR="00E46398" w:rsidRPr="00D918D6" w:rsidRDefault="00DB4A3B" w:rsidP="00804583">
      <w:pPr>
        <w:widowControl w:val="0"/>
        <w:numPr>
          <w:ilvl w:val="2"/>
          <w:numId w:val="29"/>
        </w:numPr>
        <w:tabs>
          <w:tab w:val="left" w:pos="709"/>
          <w:tab w:val="left" w:pos="1276"/>
        </w:tabs>
        <w:adjustRightInd w:val="0"/>
        <w:spacing w:after="0"/>
        <w:ind w:left="0" w:firstLine="709"/>
        <w:textAlignment w:val="baseline"/>
        <w:rPr>
          <w:szCs w:val="20"/>
        </w:rPr>
      </w:pPr>
      <w:r w:rsidRPr="00D918D6">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аукционе предоставлен документ, составленный (оформленный) на иностранном языке)</w:t>
      </w:r>
      <w:r w:rsidR="00E46398" w:rsidRPr="00D918D6">
        <w:rPr>
          <w:szCs w:val="20"/>
        </w:rPr>
        <w:t>.</w:t>
      </w:r>
    </w:p>
    <w:p w:rsidR="00234712" w:rsidRPr="00D918D6" w:rsidRDefault="00234712" w:rsidP="00804583">
      <w:pPr>
        <w:widowControl w:val="0"/>
        <w:numPr>
          <w:ilvl w:val="1"/>
          <w:numId w:val="29"/>
        </w:numPr>
        <w:tabs>
          <w:tab w:val="num" w:pos="0"/>
          <w:tab w:val="left" w:pos="1276"/>
          <w:tab w:val="left" w:pos="1560"/>
        </w:tabs>
        <w:spacing w:after="0"/>
        <w:ind w:left="0" w:firstLine="709"/>
        <w:rPr>
          <w:b/>
        </w:rPr>
      </w:pPr>
      <w:r w:rsidRPr="00D918D6">
        <w:rPr>
          <w:b/>
        </w:rPr>
        <w:t>Требования к оформлению документов, входящих в состав заявки на участие в аукционе</w:t>
      </w:r>
    </w:p>
    <w:p w:rsidR="00234712" w:rsidRPr="00D918D6" w:rsidRDefault="00234712" w:rsidP="004F7D0A">
      <w:pPr>
        <w:widowControl w:val="0"/>
        <w:numPr>
          <w:ilvl w:val="0"/>
          <w:numId w:val="37"/>
        </w:numPr>
        <w:tabs>
          <w:tab w:val="left" w:pos="1276"/>
          <w:tab w:val="left" w:pos="1560"/>
        </w:tabs>
        <w:adjustRightInd w:val="0"/>
        <w:spacing w:after="0"/>
        <w:ind w:left="0" w:firstLine="709"/>
        <w:textAlignment w:val="baseline"/>
      </w:pPr>
      <w:r w:rsidRPr="00D918D6">
        <w:t xml:space="preserve">Заявка на участие в аукционе в отношении каждого предмета аукциона (лота) оформляется отдельно </w:t>
      </w:r>
      <w:r w:rsidRPr="00D918D6">
        <w:rPr>
          <w:i/>
        </w:rPr>
        <w:t>(в случае, если аукцион объявлен на 2 и более лота)</w:t>
      </w:r>
      <w:r w:rsidRPr="00D918D6">
        <w:t>.</w:t>
      </w:r>
    </w:p>
    <w:p w:rsidR="00234712" w:rsidRPr="00C16E4E" w:rsidRDefault="00234712" w:rsidP="004F7D0A">
      <w:pPr>
        <w:widowControl w:val="0"/>
        <w:numPr>
          <w:ilvl w:val="0"/>
          <w:numId w:val="37"/>
        </w:numPr>
        <w:tabs>
          <w:tab w:val="left" w:pos="1276"/>
          <w:tab w:val="left" w:pos="1560"/>
        </w:tabs>
        <w:adjustRightInd w:val="0"/>
        <w:spacing w:after="0"/>
        <w:ind w:left="0" w:firstLine="709"/>
        <w:textAlignment w:val="baseline"/>
      </w:pPr>
      <w:r w:rsidRPr="00C16E4E">
        <w:t>Документы, входящие в заявку на участие в аукционе, оформляются надлежащим образом, имеют необходимую информацию и реквизиты, должность, подпись, расшифровку подписи лица, подписавшего документ, заверение подлинности подписи печатью участника закупки.</w:t>
      </w:r>
    </w:p>
    <w:p w:rsidR="00234712" w:rsidRPr="00C16E4E" w:rsidRDefault="00234712" w:rsidP="004F7D0A">
      <w:pPr>
        <w:widowControl w:val="0"/>
        <w:numPr>
          <w:ilvl w:val="0"/>
          <w:numId w:val="37"/>
        </w:numPr>
        <w:tabs>
          <w:tab w:val="left" w:pos="1276"/>
          <w:tab w:val="left" w:pos="1560"/>
        </w:tabs>
        <w:adjustRightInd w:val="0"/>
        <w:spacing w:after="0"/>
        <w:ind w:left="0" w:firstLine="709"/>
        <w:textAlignment w:val="baseline"/>
      </w:pPr>
      <w:r w:rsidRPr="00C16E4E">
        <w:t xml:space="preserve">Документы, для которых установлены формы, составляются в соответствии с такими формами путем внесения в них соответствующей информации. </w:t>
      </w:r>
    </w:p>
    <w:p w:rsidR="00234712" w:rsidRPr="00C16E4E" w:rsidRDefault="00234712" w:rsidP="004F7D0A">
      <w:pPr>
        <w:widowControl w:val="0"/>
        <w:numPr>
          <w:ilvl w:val="0"/>
          <w:numId w:val="37"/>
        </w:numPr>
        <w:tabs>
          <w:tab w:val="left" w:pos="1276"/>
          <w:tab w:val="left" w:pos="1560"/>
        </w:tabs>
        <w:adjustRightInd w:val="0"/>
        <w:spacing w:after="0"/>
        <w:ind w:left="0" w:firstLine="709"/>
        <w:textAlignment w:val="baseline"/>
      </w:pPr>
      <w:r w:rsidRPr="00C16E4E">
        <w:t xml:space="preserve">Сведения и информация, которые содержатся в документах заявки на участие в </w:t>
      </w:r>
      <w:r w:rsidRPr="00C16E4E">
        <w:lastRenderedPageBreak/>
        <w:t>аукционе, не должны допускать двусмысленных, противоречивых толкований, должны идентифицировать запрашиваемые документацией об аукционе сведения и информацию.</w:t>
      </w:r>
    </w:p>
    <w:p w:rsidR="00234712" w:rsidRPr="00C16E4E" w:rsidRDefault="00234712" w:rsidP="004F7D0A">
      <w:pPr>
        <w:widowControl w:val="0"/>
        <w:numPr>
          <w:ilvl w:val="0"/>
          <w:numId w:val="37"/>
        </w:numPr>
        <w:tabs>
          <w:tab w:val="left" w:pos="1276"/>
          <w:tab w:val="left" w:pos="1560"/>
        </w:tabs>
        <w:adjustRightInd w:val="0"/>
        <w:spacing w:after="0"/>
        <w:ind w:left="0" w:firstLine="709"/>
        <w:textAlignment w:val="baseline"/>
      </w:pPr>
      <w:r w:rsidRPr="00C16E4E">
        <w:t xml:space="preserve">Текст документа должен быть в качестве, пригодном для чтения. </w:t>
      </w:r>
    </w:p>
    <w:p w:rsidR="00234712" w:rsidRPr="00C16E4E" w:rsidRDefault="00234712" w:rsidP="004F7D0A">
      <w:pPr>
        <w:widowControl w:val="0"/>
        <w:numPr>
          <w:ilvl w:val="0"/>
          <w:numId w:val="37"/>
        </w:numPr>
        <w:tabs>
          <w:tab w:val="left" w:pos="1276"/>
          <w:tab w:val="left" w:pos="1560"/>
        </w:tabs>
        <w:adjustRightInd w:val="0"/>
        <w:spacing w:after="0"/>
        <w:ind w:left="0" w:firstLine="709"/>
        <w:textAlignment w:val="baseline"/>
      </w:pPr>
      <w:r w:rsidRPr="00C16E4E">
        <w:t>Документы предоставляются в соответствии с требованиями документации об аукционе в оригинальном виде, копии или заверенной надлежащим образом копии документа.</w:t>
      </w:r>
    </w:p>
    <w:p w:rsidR="00234712" w:rsidRPr="00C16E4E" w:rsidRDefault="00234712" w:rsidP="004F7D0A">
      <w:pPr>
        <w:widowControl w:val="0"/>
        <w:numPr>
          <w:ilvl w:val="0"/>
          <w:numId w:val="37"/>
        </w:numPr>
        <w:tabs>
          <w:tab w:val="left" w:pos="1276"/>
          <w:tab w:val="left" w:pos="1560"/>
        </w:tabs>
        <w:adjustRightInd w:val="0"/>
        <w:spacing w:after="0"/>
        <w:ind w:left="0" w:firstLine="709"/>
        <w:textAlignment w:val="baseline"/>
      </w:pPr>
      <w:r w:rsidRPr="00C16E4E">
        <w:t>Копия документа считается надлежаще заверенной, если каждая его страница заверена подписью и печатью уполномоченного лица, или документ, имеющий 2 и более листа, прошит, на обороте последнего листа документа указано количество листов в документе, прошивка скрепляется подписью уполномоченного лица и печатью участника закупки.</w:t>
      </w:r>
    </w:p>
    <w:p w:rsidR="00234712" w:rsidRPr="00C16E4E" w:rsidRDefault="00234712" w:rsidP="004F7D0A">
      <w:pPr>
        <w:widowControl w:val="0"/>
        <w:numPr>
          <w:ilvl w:val="0"/>
          <w:numId w:val="37"/>
        </w:numPr>
        <w:tabs>
          <w:tab w:val="left" w:pos="1276"/>
          <w:tab w:val="left" w:pos="1560"/>
        </w:tabs>
        <w:adjustRightInd w:val="0"/>
        <w:spacing w:after="0"/>
        <w:ind w:left="0" w:firstLine="709"/>
        <w:textAlignment w:val="baseline"/>
      </w:pPr>
      <w:r w:rsidRPr="00C16E4E">
        <w:t xml:space="preserve">Использование факсимиле при подписании документа или заверении копии документа недопустимо. </w:t>
      </w:r>
    </w:p>
    <w:p w:rsidR="00234712" w:rsidRPr="00C16E4E" w:rsidRDefault="00234712" w:rsidP="00804583">
      <w:pPr>
        <w:widowControl w:val="0"/>
        <w:numPr>
          <w:ilvl w:val="1"/>
          <w:numId w:val="29"/>
        </w:numPr>
        <w:tabs>
          <w:tab w:val="num" w:pos="0"/>
          <w:tab w:val="left" w:pos="1276"/>
          <w:tab w:val="left" w:pos="1560"/>
        </w:tabs>
        <w:spacing w:after="0"/>
        <w:ind w:left="0" w:firstLine="709"/>
        <w:rPr>
          <w:b/>
        </w:rPr>
      </w:pPr>
      <w:r w:rsidRPr="00C16E4E">
        <w:rPr>
          <w:b/>
        </w:rPr>
        <w:t>Требования к оформлению заявки на участие в аукционе</w:t>
      </w:r>
    </w:p>
    <w:p w:rsidR="00234712" w:rsidRPr="00C16E4E" w:rsidRDefault="00234712" w:rsidP="004F7D0A">
      <w:pPr>
        <w:widowControl w:val="0"/>
        <w:numPr>
          <w:ilvl w:val="0"/>
          <w:numId w:val="43"/>
        </w:numPr>
        <w:tabs>
          <w:tab w:val="left" w:pos="1276"/>
          <w:tab w:val="left" w:pos="1560"/>
        </w:tabs>
        <w:adjustRightInd w:val="0"/>
        <w:spacing w:after="0"/>
        <w:ind w:left="0" w:firstLine="709"/>
        <w:contextualSpacing/>
        <w:textAlignment w:val="baseline"/>
      </w:pPr>
      <w:r w:rsidRPr="00C16E4E">
        <w:t xml:space="preserve">Документы в составе заявки на участие в аукционе необходимо расположить в последовательности, определенной пунктом 3.1 документации об аукционе. </w:t>
      </w:r>
    </w:p>
    <w:p w:rsidR="00234712" w:rsidRPr="00C16E4E" w:rsidRDefault="00903B8D" w:rsidP="00903B8D">
      <w:pPr>
        <w:numPr>
          <w:ilvl w:val="0"/>
          <w:numId w:val="43"/>
        </w:numPr>
        <w:tabs>
          <w:tab w:val="left" w:pos="1276"/>
          <w:tab w:val="left" w:pos="1560"/>
        </w:tabs>
        <w:ind w:left="0" w:firstLine="709"/>
        <w:contextualSpacing/>
      </w:pPr>
      <w:r w:rsidRPr="00903B8D">
        <w:t>Документы, входящие в заявку на участие в аукционе, прошиваются в одну книгу (один том). Книга (том) на обороте последнего листа скрепляется подписью уполномоченного лица и печатью участника аукциона (с указанием количества страниц в книге (томе). Все страницы книги (тома) последовательно нумеруются.</w:t>
      </w:r>
    </w:p>
    <w:p w:rsidR="00234712" w:rsidRPr="00C16E4E" w:rsidRDefault="00234712" w:rsidP="00804583">
      <w:pPr>
        <w:widowControl w:val="0"/>
        <w:tabs>
          <w:tab w:val="left" w:pos="1276"/>
          <w:tab w:val="left" w:pos="1560"/>
        </w:tabs>
        <w:adjustRightInd w:val="0"/>
        <w:spacing w:after="0"/>
        <w:ind w:firstLine="709"/>
        <w:contextualSpacing/>
        <w:textAlignment w:val="baseline"/>
      </w:pPr>
      <w:r w:rsidRPr="00C16E4E">
        <w:t>Если текст документа расположен с двух сторон листа, то нумеруется лист, а не страница документа.</w:t>
      </w:r>
    </w:p>
    <w:p w:rsidR="00234712" w:rsidRPr="00C16E4E" w:rsidRDefault="001D1824" w:rsidP="004F7D0A">
      <w:pPr>
        <w:widowControl w:val="0"/>
        <w:numPr>
          <w:ilvl w:val="0"/>
          <w:numId w:val="43"/>
        </w:numPr>
        <w:tabs>
          <w:tab w:val="left" w:pos="1276"/>
          <w:tab w:val="left" w:pos="1560"/>
        </w:tabs>
        <w:adjustRightInd w:val="0"/>
        <w:spacing w:after="0"/>
        <w:ind w:left="0" w:firstLine="709"/>
        <w:contextualSpacing/>
        <w:textAlignment w:val="baseline"/>
      </w:pPr>
      <w:r w:rsidRPr="00C16E4E">
        <w:t>З</w:t>
      </w:r>
      <w:r w:rsidR="00234712" w:rsidRPr="00C16E4E">
        <w:t>аявк</w:t>
      </w:r>
      <w:r w:rsidRPr="00C16E4E">
        <w:t>а</w:t>
      </w:r>
      <w:r w:rsidR="00234712" w:rsidRPr="00C16E4E">
        <w:t xml:space="preserve"> на участие в аукционе запечатыва</w:t>
      </w:r>
      <w:r w:rsidRPr="00C16E4E">
        <w:t>е</w:t>
      </w:r>
      <w:r w:rsidR="00234712" w:rsidRPr="00C16E4E">
        <w:t xml:space="preserve">тся в </w:t>
      </w:r>
      <w:r w:rsidRPr="00C16E4E">
        <w:t>конверт</w:t>
      </w:r>
      <w:r w:rsidR="00234712" w:rsidRPr="00C16E4E">
        <w:t>, на котором указывается:</w:t>
      </w:r>
    </w:p>
    <w:p w:rsidR="00234712" w:rsidRPr="00C16E4E" w:rsidRDefault="00234712" w:rsidP="00804583">
      <w:pPr>
        <w:widowControl w:val="0"/>
        <w:tabs>
          <w:tab w:val="left" w:pos="1276"/>
          <w:tab w:val="left" w:pos="1560"/>
        </w:tabs>
        <w:adjustRightInd w:val="0"/>
        <w:spacing w:after="0"/>
        <w:ind w:firstLine="709"/>
        <w:contextualSpacing/>
        <w:textAlignment w:val="baseline"/>
      </w:pPr>
      <w:r w:rsidRPr="00C16E4E">
        <w:t>-«Заявка на аукцион АО «К</w:t>
      </w:r>
      <w:r w:rsidR="002E2372">
        <w:t>АВКАЗ.РФ</w:t>
      </w:r>
      <w:r w:rsidRPr="00C16E4E">
        <w:t>» «__(указывается предмет аукциона и № лота (при наличии))__»;</w:t>
      </w:r>
    </w:p>
    <w:p w:rsidR="00234712" w:rsidRPr="00C16E4E" w:rsidRDefault="00234712" w:rsidP="00804583">
      <w:pPr>
        <w:widowControl w:val="0"/>
        <w:tabs>
          <w:tab w:val="left" w:pos="1276"/>
          <w:tab w:val="left" w:pos="1560"/>
        </w:tabs>
        <w:adjustRightInd w:val="0"/>
        <w:spacing w:after="0"/>
        <w:ind w:firstLine="709"/>
        <w:textAlignment w:val="baseline"/>
      </w:pPr>
      <w:r w:rsidRPr="00C16E4E">
        <w:t xml:space="preserve">- «Не вскрывать до </w:t>
      </w:r>
      <w:r w:rsidRPr="00C16E4E">
        <w:rPr>
          <w:i/>
        </w:rPr>
        <w:t>____(указывается дата и время вскрытия конвертов с заявками на участие в аукционе, определенные документацией об аукционе)</w:t>
      </w:r>
      <w:r w:rsidRPr="00C16E4E">
        <w:t>___»;</w:t>
      </w:r>
    </w:p>
    <w:p w:rsidR="00234712" w:rsidRPr="00C16E4E" w:rsidRDefault="00234712" w:rsidP="00804583">
      <w:pPr>
        <w:widowControl w:val="0"/>
        <w:tabs>
          <w:tab w:val="left" w:pos="1276"/>
          <w:tab w:val="left" w:pos="1560"/>
        </w:tabs>
        <w:adjustRightInd w:val="0"/>
        <w:spacing w:after="0"/>
        <w:ind w:firstLine="709"/>
        <w:textAlignment w:val="baseline"/>
      </w:pPr>
      <w:r w:rsidRPr="00C16E4E">
        <w:t xml:space="preserve">- полное наименование участника </w:t>
      </w:r>
      <w:r w:rsidR="001D1824" w:rsidRPr="00C16E4E">
        <w:t>аукциона</w:t>
      </w:r>
      <w:r w:rsidRPr="00C16E4E">
        <w:t>.</w:t>
      </w:r>
    </w:p>
    <w:p w:rsidR="00234712" w:rsidRPr="00C16E4E" w:rsidRDefault="00234712" w:rsidP="004F7D0A">
      <w:pPr>
        <w:widowControl w:val="0"/>
        <w:numPr>
          <w:ilvl w:val="0"/>
          <w:numId w:val="43"/>
        </w:numPr>
        <w:tabs>
          <w:tab w:val="left" w:pos="1276"/>
          <w:tab w:val="left" w:pos="1560"/>
        </w:tabs>
        <w:adjustRightInd w:val="0"/>
        <w:spacing w:after="0"/>
        <w:ind w:left="0" w:firstLine="709"/>
        <w:contextualSpacing/>
        <w:textAlignment w:val="baseline"/>
      </w:pPr>
      <w:r w:rsidRPr="00C16E4E">
        <w:t xml:space="preserve"> Если на конверте не указан предмет аукциона Единая комиссия вправе вскрыть такой конверт на любом заседании Единой комиссии. </w:t>
      </w:r>
    </w:p>
    <w:p w:rsidR="00234712" w:rsidRPr="00C16E4E" w:rsidRDefault="00234712" w:rsidP="004F7D0A">
      <w:pPr>
        <w:widowControl w:val="0"/>
        <w:numPr>
          <w:ilvl w:val="0"/>
          <w:numId w:val="43"/>
        </w:numPr>
        <w:tabs>
          <w:tab w:val="left" w:pos="1276"/>
          <w:tab w:val="left" w:pos="1560"/>
        </w:tabs>
        <w:adjustRightInd w:val="0"/>
        <w:spacing w:after="0"/>
        <w:ind w:left="0" w:firstLine="709"/>
        <w:contextualSpacing/>
        <w:textAlignment w:val="baseline"/>
      </w:pPr>
      <w:r w:rsidRPr="00C16E4E">
        <w:t xml:space="preserve">Если конверт с заявкой на участие в аукционе не запечатан должным образом, </w:t>
      </w:r>
      <w:r w:rsidR="004E0B08">
        <w:t>продавец</w:t>
      </w:r>
      <w:r w:rsidRPr="00C16E4E">
        <w:t xml:space="preserve"> вправе не принимать такой конверт, в случае принятия такого конверта </w:t>
      </w:r>
      <w:r w:rsidR="004E0B08">
        <w:t>продавец</w:t>
      </w:r>
      <w:r w:rsidRPr="00C16E4E">
        <w:t xml:space="preserve"> не несет ответственность за его содержимое.</w:t>
      </w:r>
    </w:p>
    <w:p w:rsidR="007D1D38" w:rsidRPr="00C16E4E" w:rsidRDefault="00234712" w:rsidP="00804583">
      <w:pPr>
        <w:widowControl w:val="0"/>
        <w:numPr>
          <w:ilvl w:val="1"/>
          <w:numId w:val="29"/>
        </w:numPr>
        <w:tabs>
          <w:tab w:val="num" w:pos="0"/>
          <w:tab w:val="num" w:pos="630"/>
          <w:tab w:val="left" w:pos="1276"/>
          <w:tab w:val="left" w:pos="1560"/>
        </w:tabs>
        <w:spacing w:after="0"/>
        <w:ind w:left="0" w:firstLine="709"/>
        <w:rPr>
          <w:b/>
        </w:rPr>
      </w:pPr>
      <w:r w:rsidRPr="00C16E4E">
        <w:rPr>
          <w:b/>
        </w:rPr>
        <w:t xml:space="preserve">Цена </w:t>
      </w:r>
      <w:bookmarkStart w:id="34" w:name="_Toc119827174"/>
      <w:bookmarkStart w:id="35" w:name="_Toc266361952"/>
      <w:bookmarkStart w:id="36" w:name="_Ref11560130"/>
      <w:r w:rsidR="007F34C8" w:rsidRPr="00C16E4E">
        <w:rPr>
          <w:b/>
          <w:szCs w:val="20"/>
        </w:rPr>
        <w:t xml:space="preserve">и валюта </w:t>
      </w:r>
      <w:bookmarkEnd w:id="34"/>
      <w:bookmarkEnd w:id="35"/>
      <w:r w:rsidR="001220A4" w:rsidRPr="00C16E4E">
        <w:rPr>
          <w:b/>
          <w:szCs w:val="20"/>
        </w:rPr>
        <w:t>договора</w:t>
      </w:r>
    </w:p>
    <w:p w:rsidR="007D1D38" w:rsidRPr="00C16E4E" w:rsidRDefault="007F34C8" w:rsidP="00804583">
      <w:pPr>
        <w:widowControl w:val="0"/>
        <w:tabs>
          <w:tab w:val="left" w:pos="1276"/>
        </w:tabs>
        <w:adjustRightInd w:val="0"/>
        <w:spacing w:after="0"/>
        <w:ind w:firstLine="709"/>
        <w:textAlignment w:val="baseline"/>
      </w:pPr>
      <w:r w:rsidRPr="00C16E4E">
        <w:t>Цена договора</w:t>
      </w:r>
      <w:r w:rsidR="007D1D38" w:rsidRPr="00C16E4E">
        <w:t xml:space="preserve">, предложенная участником </w:t>
      </w:r>
      <w:r w:rsidR="007D1D38" w:rsidRPr="00C16E4E">
        <w:rPr>
          <w:szCs w:val="20"/>
        </w:rPr>
        <w:t>аукциона</w:t>
      </w:r>
      <w:r w:rsidR="007D1D38" w:rsidRPr="00C16E4E">
        <w:t xml:space="preserve"> в заявке на участие в а</w:t>
      </w:r>
      <w:r w:rsidR="001220A4" w:rsidRPr="00C16E4E">
        <w:t>укционе должна быть</w:t>
      </w:r>
      <w:r w:rsidR="007D1D38" w:rsidRPr="00C16E4E">
        <w:t>:</w:t>
      </w:r>
    </w:p>
    <w:p w:rsidR="007D1D38" w:rsidRPr="00C16E4E" w:rsidRDefault="007D1D38" w:rsidP="00804583">
      <w:pPr>
        <w:widowControl w:val="0"/>
        <w:tabs>
          <w:tab w:val="left" w:pos="1276"/>
        </w:tabs>
        <w:adjustRightInd w:val="0"/>
        <w:spacing w:after="0"/>
        <w:ind w:firstLine="709"/>
        <w:textAlignment w:val="baseline"/>
      </w:pPr>
      <w:r w:rsidRPr="00C16E4E">
        <w:t xml:space="preserve">- не менее начальной (минимальной) </w:t>
      </w:r>
      <w:r w:rsidRPr="00C16E4E">
        <w:rPr>
          <w:szCs w:val="20"/>
        </w:rPr>
        <w:t xml:space="preserve">стоимости </w:t>
      </w:r>
      <w:r w:rsidR="00390F3C">
        <w:rPr>
          <w:szCs w:val="20"/>
        </w:rPr>
        <w:t xml:space="preserve">снегоболотохода (далее также - </w:t>
      </w:r>
      <w:r w:rsidR="007F34C8" w:rsidRPr="00C16E4E">
        <w:rPr>
          <w:szCs w:val="20"/>
        </w:rPr>
        <w:t>транспортно</w:t>
      </w:r>
      <w:r w:rsidR="00390F3C">
        <w:rPr>
          <w:szCs w:val="20"/>
        </w:rPr>
        <w:t>е</w:t>
      </w:r>
      <w:r w:rsidR="007F34C8" w:rsidRPr="00C16E4E">
        <w:rPr>
          <w:szCs w:val="20"/>
        </w:rPr>
        <w:t xml:space="preserve"> средств</w:t>
      </w:r>
      <w:r w:rsidR="00390F3C">
        <w:rPr>
          <w:szCs w:val="20"/>
        </w:rPr>
        <w:t>о)</w:t>
      </w:r>
      <w:r w:rsidRPr="00C16E4E">
        <w:t xml:space="preserve">, указанной в </w:t>
      </w:r>
      <w:r w:rsidRPr="00C16E4E">
        <w:rPr>
          <w:szCs w:val="20"/>
        </w:rPr>
        <w:t>документации об аукционе</w:t>
      </w:r>
      <w:r w:rsidRPr="00C16E4E">
        <w:t>;</w:t>
      </w:r>
      <w:bookmarkEnd w:id="36"/>
    </w:p>
    <w:p w:rsidR="007D1D38" w:rsidRPr="00C16E4E" w:rsidRDefault="007D1D38" w:rsidP="00804583">
      <w:pPr>
        <w:widowControl w:val="0"/>
        <w:tabs>
          <w:tab w:val="left" w:pos="1276"/>
        </w:tabs>
        <w:adjustRightInd w:val="0"/>
        <w:spacing w:after="0"/>
        <w:ind w:firstLine="709"/>
        <w:textAlignment w:val="baseline"/>
        <w:rPr>
          <w:szCs w:val="20"/>
        </w:rPr>
      </w:pPr>
      <w:r w:rsidRPr="00C16E4E">
        <w:t>-</w:t>
      </w:r>
      <w:r w:rsidRPr="00C16E4E">
        <w:rPr>
          <w:szCs w:val="20"/>
        </w:rPr>
        <w:t xml:space="preserve"> выражена в валюте</w:t>
      </w:r>
      <w:r w:rsidR="00234712" w:rsidRPr="00C16E4E">
        <w:rPr>
          <w:szCs w:val="20"/>
        </w:rPr>
        <w:t xml:space="preserve"> Российской Федерации</w:t>
      </w:r>
      <w:r w:rsidRPr="00C16E4E">
        <w:rPr>
          <w:szCs w:val="20"/>
        </w:rPr>
        <w:t>.</w:t>
      </w:r>
    </w:p>
    <w:p w:rsidR="007D1D38" w:rsidRPr="00C16E4E" w:rsidRDefault="007D1D38" w:rsidP="00804583">
      <w:pPr>
        <w:widowControl w:val="0"/>
        <w:numPr>
          <w:ilvl w:val="0"/>
          <w:numId w:val="23"/>
        </w:numPr>
        <w:tabs>
          <w:tab w:val="num" w:pos="720"/>
          <w:tab w:val="left" w:pos="1276"/>
        </w:tabs>
        <w:spacing w:after="0"/>
        <w:ind w:left="0" w:firstLine="709"/>
        <w:jc w:val="left"/>
        <w:rPr>
          <w:b/>
          <w:sz w:val="26"/>
          <w:szCs w:val="26"/>
        </w:rPr>
      </w:pPr>
      <w:bookmarkStart w:id="37" w:name="_Toc266361955"/>
      <w:r w:rsidRPr="00C16E4E">
        <w:rPr>
          <w:b/>
          <w:sz w:val="26"/>
          <w:szCs w:val="26"/>
        </w:rPr>
        <w:t xml:space="preserve">ПОДАЧА ЗАЯВКИ НА УЧАСТИЕ В </w:t>
      </w:r>
      <w:bookmarkEnd w:id="37"/>
      <w:r w:rsidRPr="00C16E4E">
        <w:rPr>
          <w:b/>
          <w:sz w:val="26"/>
          <w:szCs w:val="26"/>
        </w:rPr>
        <w:t>АУКЦИОНЕ</w:t>
      </w:r>
    </w:p>
    <w:p w:rsidR="007D1D38" w:rsidRPr="000F3497" w:rsidRDefault="007D1D38" w:rsidP="00804583">
      <w:pPr>
        <w:widowControl w:val="0"/>
        <w:numPr>
          <w:ilvl w:val="1"/>
          <w:numId w:val="24"/>
        </w:numPr>
        <w:tabs>
          <w:tab w:val="clear" w:pos="630"/>
          <w:tab w:val="num" w:pos="709"/>
          <w:tab w:val="left" w:pos="1276"/>
        </w:tabs>
        <w:spacing w:after="0"/>
        <w:ind w:left="0" w:firstLine="709"/>
        <w:rPr>
          <w:b/>
          <w:szCs w:val="20"/>
        </w:rPr>
      </w:pPr>
      <w:bookmarkStart w:id="38" w:name="_Ref119429644"/>
      <w:bookmarkStart w:id="39" w:name="_Toc266361956"/>
      <w:r w:rsidRPr="00C16E4E">
        <w:rPr>
          <w:b/>
          <w:szCs w:val="20"/>
        </w:rPr>
        <w:t xml:space="preserve">Место, срок подачи и </w:t>
      </w:r>
      <w:r w:rsidRPr="000F3497">
        <w:rPr>
          <w:b/>
          <w:szCs w:val="20"/>
        </w:rPr>
        <w:t xml:space="preserve">регистрации заявок на участие в </w:t>
      </w:r>
      <w:bookmarkEnd w:id="38"/>
      <w:bookmarkEnd w:id="39"/>
      <w:r w:rsidRPr="000F3497">
        <w:rPr>
          <w:b/>
          <w:szCs w:val="20"/>
        </w:rPr>
        <w:t>аукционе</w:t>
      </w:r>
    </w:p>
    <w:p w:rsidR="007D1D38" w:rsidRPr="000F3497" w:rsidRDefault="007D1D38" w:rsidP="00804583">
      <w:pPr>
        <w:widowControl w:val="0"/>
        <w:numPr>
          <w:ilvl w:val="2"/>
          <w:numId w:val="30"/>
        </w:numPr>
        <w:tabs>
          <w:tab w:val="num" w:pos="709"/>
          <w:tab w:val="left" w:pos="1276"/>
        </w:tabs>
        <w:adjustRightInd w:val="0"/>
        <w:spacing w:after="0"/>
        <w:ind w:left="0" w:firstLine="709"/>
        <w:textAlignment w:val="baseline"/>
        <w:rPr>
          <w:szCs w:val="20"/>
        </w:rPr>
      </w:pPr>
      <w:bookmarkStart w:id="40" w:name="_Ref119429444"/>
      <w:r w:rsidRPr="000F3497">
        <w:rPr>
          <w:szCs w:val="20"/>
        </w:rPr>
        <w:t xml:space="preserve">Заявки на участие в аукционе подаются в срок и по адресу, указанному в Извещении о проведении аукциона и </w:t>
      </w:r>
      <w:r w:rsidR="003E37A7" w:rsidRPr="000F3497">
        <w:t>пунктах 1.3.12 и 1.3.13 информационной карты аукциона (раздел 1.3 документации об аукционе)</w:t>
      </w:r>
      <w:r w:rsidRPr="000F3497">
        <w:rPr>
          <w:szCs w:val="20"/>
        </w:rPr>
        <w:t>.</w:t>
      </w:r>
    </w:p>
    <w:p w:rsidR="007D1D38" w:rsidRPr="000F3497" w:rsidRDefault="007D1D38" w:rsidP="00804583">
      <w:pPr>
        <w:widowControl w:val="0"/>
        <w:numPr>
          <w:ilvl w:val="2"/>
          <w:numId w:val="30"/>
        </w:numPr>
        <w:tabs>
          <w:tab w:val="num" w:pos="709"/>
          <w:tab w:val="left" w:pos="1276"/>
        </w:tabs>
        <w:adjustRightInd w:val="0"/>
        <w:spacing w:after="0"/>
        <w:ind w:left="0" w:firstLine="709"/>
        <w:textAlignment w:val="baseline"/>
      </w:pPr>
      <w:r w:rsidRPr="000F3497">
        <w:rPr>
          <w:szCs w:val="20"/>
        </w:rPr>
        <w:t xml:space="preserve">Заявки на участие в аукционе принимаются строго до окончания срока подачи заявок, определенного извещением о проведении аукциона. </w:t>
      </w:r>
    </w:p>
    <w:p w:rsidR="007D1D38" w:rsidRPr="000F3497" w:rsidRDefault="007D1D38" w:rsidP="00804583">
      <w:pPr>
        <w:widowControl w:val="0"/>
        <w:numPr>
          <w:ilvl w:val="2"/>
          <w:numId w:val="30"/>
        </w:numPr>
        <w:tabs>
          <w:tab w:val="num" w:pos="709"/>
          <w:tab w:val="left" w:pos="1276"/>
        </w:tabs>
        <w:adjustRightInd w:val="0"/>
        <w:spacing w:after="0"/>
        <w:ind w:left="0" w:firstLine="709"/>
        <w:textAlignment w:val="baseline"/>
      </w:pPr>
      <w:r w:rsidRPr="000F3497">
        <w:rPr>
          <w:szCs w:val="20"/>
        </w:rPr>
        <w:t xml:space="preserve">Заявки на участие в аукционе, поданные после окончания срока подачи заявок, определенного извещением о проведении аукциона, </w:t>
      </w:r>
      <w:r w:rsidR="004E0B08" w:rsidRPr="000F3497">
        <w:rPr>
          <w:szCs w:val="20"/>
        </w:rPr>
        <w:t>продавцом</w:t>
      </w:r>
      <w:r w:rsidRPr="000F3497">
        <w:rPr>
          <w:szCs w:val="20"/>
        </w:rPr>
        <w:t xml:space="preserve"> не принимаются.</w:t>
      </w:r>
    </w:p>
    <w:bookmarkEnd w:id="40"/>
    <w:p w:rsidR="007D1D38" w:rsidRPr="000F3497" w:rsidRDefault="007D1D38" w:rsidP="00804583">
      <w:pPr>
        <w:widowControl w:val="0"/>
        <w:numPr>
          <w:ilvl w:val="2"/>
          <w:numId w:val="30"/>
        </w:numPr>
        <w:tabs>
          <w:tab w:val="num" w:pos="720"/>
          <w:tab w:val="left" w:pos="1276"/>
        </w:tabs>
        <w:adjustRightInd w:val="0"/>
        <w:spacing w:after="0"/>
        <w:ind w:left="0" w:firstLine="709"/>
        <w:textAlignment w:val="baseline"/>
        <w:rPr>
          <w:szCs w:val="26"/>
        </w:rPr>
      </w:pPr>
      <w:r w:rsidRPr="000F3497">
        <w:rPr>
          <w:szCs w:val="20"/>
        </w:rPr>
        <w:t xml:space="preserve">Участник аукциона, определяя способ предоставления </w:t>
      </w:r>
      <w:r w:rsidR="004E0B08" w:rsidRPr="000F3497">
        <w:rPr>
          <w:szCs w:val="20"/>
        </w:rPr>
        <w:t>продавцу</w:t>
      </w:r>
      <w:r w:rsidRPr="000F3497">
        <w:rPr>
          <w:szCs w:val="20"/>
        </w:rPr>
        <w:t xml:space="preserve"> заявки на аукцион, несет в одностороннем порядке риск своевременной доставки </w:t>
      </w:r>
      <w:r w:rsidR="004E0B08" w:rsidRPr="000F3497">
        <w:rPr>
          <w:szCs w:val="20"/>
        </w:rPr>
        <w:t>продавцу</w:t>
      </w:r>
      <w:r w:rsidRPr="000F3497">
        <w:rPr>
          <w:szCs w:val="20"/>
        </w:rPr>
        <w:t xml:space="preserve"> такой заявки.</w:t>
      </w:r>
    </w:p>
    <w:p w:rsidR="003E37A7" w:rsidRPr="000F3497" w:rsidRDefault="003E37A7" w:rsidP="003E37A7">
      <w:pPr>
        <w:pStyle w:val="3f4"/>
        <w:numPr>
          <w:ilvl w:val="2"/>
          <w:numId w:val="30"/>
        </w:numPr>
        <w:tabs>
          <w:tab w:val="clear" w:pos="900"/>
          <w:tab w:val="num" w:pos="720"/>
          <w:tab w:val="left" w:pos="1134"/>
        </w:tabs>
        <w:ind w:left="0" w:firstLine="709"/>
        <w:rPr>
          <w:szCs w:val="26"/>
        </w:rPr>
      </w:pPr>
      <w:r w:rsidRPr="000F3497">
        <w:t>При подаче заявки на участие в аукционе очно участнику аукциона необходимо заблаговременно связаться с контактным лицом, указанным в п. 1.3.1. информационной карты аукциона, и согласовать время предоставления такой заявки с учетом срока, определенного п. 1.3.1</w:t>
      </w:r>
      <w:r w:rsidR="000F3497" w:rsidRPr="000F3497">
        <w:t>2</w:t>
      </w:r>
      <w:r w:rsidRPr="000F3497">
        <w:t xml:space="preserve"> информационной карты аукциона.</w:t>
      </w:r>
    </w:p>
    <w:p w:rsidR="007D1D38" w:rsidRPr="00C16E4E" w:rsidRDefault="007D1D38" w:rsidP="00804583">
      <w:pPr>
        <w:widowControl w:val="0"/>
        <w:numPr>
          <w:ilvl w:val="2"/>
          <w:numId w:val="30"/>
        </w:numPr>
        <w:tabs>
          <w:tab w:val="num" w:pos="709"/>
          <w:tab w:val="left" w:pos="1276"/>
        </w:tabs>
        <w:adjustRightInd w:val="0"/>
        <w:spacing w:after="0"/>
        <w:ind w:left="0" w:firstLine="709"/>
        <w:textAlignment w:val="baseline"/>
      </w:pPr>
      <w:r w:rsidRPr="00C16E4E">
        <w:rPr>
          <w:szCs w:val="20"/>
        </w:rPr>
        <w:t xml:space="preserve">Заявки на участие в аукционе, направленные по почте и поступившие после окончания срока подачи, признаются поданными с опозданием, Единой комиссией не </w:t>
      </w:r>
      <w:r w:rsidRPr="00C16E4E">
        <w:rPr>
          <w:szCs w:val="20"/>
        </w:rPr>
        <w:lastRenderedPageBreak/>
        <w:t xml:space="preserve">рассматриваются, о чем </w:t>
      </w:r>
      <w:r w:rsidR="004E0B08">
        <w:rPr>
          <w:szCs w:val="20"/>
        </w:rPr>
        <w:t>продавец</w:t>
      </w:r>
      <w:r w:rsidRPr="00C16E4E">
        <w:rPr>
          <w:szCs w:val="20"/>
        </w:rPr>
        <w:t xml:space="preserve"> уведомляет участников аукциона, подавших такие заявки.</w:t>
      </w:r>
    </w:p>
    <w:p w:rsidR="007D1D38" w:rsidRPr="00C16E4E" w:rsidRDefault="007D1D38" w:rsidP="00804583">
      <w:pPr>
        <w:widowControl w:val="0"/>
        <w:numPr>
          <w:ilvl w:val="2"/>
          <w:numId w:val="30"/>
        </w:numPr>
        <w:tabs>
          <w:tab w:val="num" w:pos="709"/>
          <w:tab w:val="left" w:pos="1276"/>
        </w:tabs>
        <w:adjustRightInd w:val="0"/>
        <w:spacing w:after="0"/>
        <w:ind w:left="0" w:firstLine="709"/>
        <w:textAlignment w:val="baseline"/>
        <w:rPr>
          <w:szCs w:val="26"/>
        </w:rPr>
      </w:pPr>
      <w:r w:rsidRPr="00C16E4E">
        <w:rPr>
          <w:szCs w:val="20"/>
        </w:rPr>
        <w:t xml:space="preserve">Каждая заявка на участие в аукционе, поданная в срок, указанный в извещении о проведении аукциона, регистрируется </w:t>
      </w:r>
      <w:r w:rsidR="004E0B08">
        <w:rPr>
          <w:szCs w:val="20"/>
        </w:rPr>
        <w:t>продавцом</w:t>
      </w:r>
      <w:r w:rsidRPr="00C16E4E">
        <w:rPr>
          <w:szCs w:val="20"/>
        </w:rPr>
        <w:t>.</w:t>
      </w:r>
    </w:p>
    <w:p w:rsidR="007D1D38" w:rsidRPr="00C16E4E" w:rsidRDefault="007D1D38" w:rsidP="00804583">
      <w:pPr>
        <w:widowControl w:val="0"/>
        <w:numPr>
          <w:ilvl w:val="2"/>
          <w:numId w:val="30"/>
        </w:numPr>
        <w:tabs>
          <w:tab w:val="num" w:pos="709"/>
          <w:tab w:val="left" w:pos="1276"/>
        </w:tabs>
        <w:adjustRightInd w:val="0"/>
        <w:spacing w:after="0"/>
        <w:ind w:left="0" w:firstLine="709"/>
        <w:textAlignment w:val="baseline"/>
      </w:pPr>
      <w:r w:rsidRPr="00C16E4E">
        <w:rPr>
          <w:szCs w:val="20"/>
        </w:rPr>
        <w:t xml:space="preserve"> По требованию участника аукциона, подавшего заявку на участие в аукционе, </w:t>
      </w:r>
      <w:r w:rsidR="004E0B08">
        <w:rPr>
          <w:szCs w:val="20"/>
        </w:rPr>
        <w:t>продавец</w:t>
      </w:r>
      <w:r w:rsidRPr="00C16E4E">
        <w:rPr>
          <w:szCs w:val="20"/>
        </w:rPr>
        <w:t xml:space="preserve"> выдает расписку о получении конверта с указанием даты и времени его получения или предоставляет копию лицевой стороны представленного конверта с записью о получении конверта и проставлением подписи, расшифровки подписи, даты и времени его получения.</w:t>
      </w:r>
    </w:p>
    <w:p w:rsidR="007D1D38" w:rsidRPr="00C16E4E" w:rsidRDefault="007D1D38" w:rsidP="00804583">
      <w:pPr>
        <w:widowControl w:val="0"/>
        <w:numPr>
          <w:ilvl w:val="2"/>
          <w:numId w:val="30"/>
        </w:numPr>
        <w:tabs>
          <w:tab w:val="num" w:pos="0"/>
          <w:tab w:val="left" w:pos="1276"/>
        </w:tabs>
        <w:adjustRightInd w:val="0"/>
        <w:spacing w:after="0"/>
        <w:ind w:left="0" w:firstLine="709"/>
        <w:textAlignment w:val="baseline"/>
        <w:rPr>
          <w:szCs w:val="20"/>
        </w:rPr>
      </w:pPr>
      <w:r w:rsidRPr="00C16E4E">
        <w:rPr>
          <w:szCs w:val="20"/>
        </w:rPr>
        <w:t xml:space="preserve">Участники </w:t>
      </w:r>
      <w:r w:rsidRPr="00C16E4E">
        <w:t>аукциона</w:t>
      </w:r>
      <w:r w:rsidRPr="00C16E4E">
        <w:rPr>
          <w:szCs w:val="20"/>
        </w:rPr>
        <w:t xml:space="preserve">, подавшие заявки на участие в аукционе, </w:t>
      </w:r>
      <w:r w:rsidR="004E0B08">
        <w:rPr>
          <w:szCs w:val="20"/>
        </w:rPr>
        <w:t>а также продавец</w:t>
      </w:r>
      <w:r w:rsidRPr="00C16E4E">
        <w:rPr>
          <w:szCs w:val="20"/>
        </w:rPr>
        <w:t>, обязаны обеспечить конфиденциальность сведений, содержащихся в таких заявках до вскрытия конвертов.</w:t>
      </w:r>
    </w:p>
    <w:p w:rsidR="007D1D38" w:rsidRPr="00C16E4E" w:rsidRDefault="007D1D38" w:rsidP="00804583">
      <w:pPr>
        <w:widowControl w:val="0"/>
        <w:numPr>
          <w:ilvl w:val="1"/>
          <w:numId w:val="30"/>
        </w:numPr>
        <w:tabs>
          <w:tab w:val="num" w:pos="709"/>
          <w:tab w:val="left" w:pos="1276"/>
        </w:tabs>
        <w:spacing w:after="0"/>
        <w:ind w:left="0" w:firstLine="709"/>
        <w:rPr>
          <w:b/>
          <w:szCs w:val="20"/>
        </w:rPr>
      </w:pPr>
      <w:bookmarkStart w:id="41" w:name="_Ref119429670"/>
      <w:bookmarkStart w:id="42" w:name="_Toc266361958"/>
      <w:r w:rsidRPr="00C16E4E">
        <w:rPr>
          <w:b/>
          <w:szCs w:val="20"/>
        </w:rPr>
        <w:t>Изменения и отзыв заявок на участие в аукционе</w:t>
      </w:r>
      <w:bookmarkEnd w:id="41"/>
      <w:bookmarkEnd w:id="42"/>
    </w:p>
    <w:p w:rsidR="007D1D38" w:rsidRPr="00C16E4E" w:rsidRDefault="007D1D38" w:rsidP="00804583">
      <w:pPr>
        <w:widowControl w:val="0"/>
        <w:numPr>
          <w:ilvl w:val="2"/>
          <w:numId w:val="30"/>
        </w:numPr>
        <w:tabs>
          <w:tab w:val="num" w:pos="720"/>
          <w:tab w:val="left" w:pos="1276"/>
        </w:tabs>
        <w:adjustRightInd w:val="0"/>
        <w:spacing w:after="0"/>
        <w:ind w:left="0" w:firstLine="709"/>
        <w:textAlignment w:val="baseline"/>
      </w:pPr>
      <w:r w:rsidRPr="00C16E4E">
        <w:t xml:space="preserve">Участник аукциона, подавший заявку на участие в аукционе, вправе изменить или отозвать заявку на участие в аукционе в любое время до момента </w:t>
      </w:r>
      <w:r w:rsidRPr="00C16E4E">
        <w:rPr>
          <w:szCs w:val="20"/>
        </w:rPr>
        <w:t>окончания срока подачи заявок, определенного извещением о проведении аукциона,</w:t>
      </w:r>
      <w:r w:rsidRPr="00C16E4E">
        <w:t xml:space="preserve"> путем письменного соответствующего уведомления </w:t>
      </w:r>
      <w:r w:rsidR="004E0B08">
        <w:t>продавца</w:t>
      </w:r>
      <w:r w:rsidRPr="00C16E4E">
        <w:t>.</w:t>
      </w:r>
    </w:p>
    <w:p w:rsidR="007D1D38" w:rsidRPr="00C16E4E" w:rsidRDefault="007D1D38" w:rsidP="00804583">
      <w:pPr>
        <w:widowControl w:val="0"/>
        <w:numPr>
          <w:ilvl w:val="2"/>
          <w:numId w:val="30"/>
        </w:numPr>
        <w:tabs>
          <w:tab w:val="num" w:pos="720"/>
          <w:tab w:val="left" w:pos="1276"/>
        </w:tabs>
        <w:adjustRightInd w:val="0"/>
        <w:spacing w:after="0"/>
        <w:ind w:left="0" w:firstLine="709"/>
        <w:textAlignment w:val="baseline"/>
      </w:pPr>
      <w:r w:rsidRPr="00C16E4E">
        <w:t xml:space="preserve">Изменения к заявке на участие в аукционе подготавливаются в соответствии с требованиями к оформлению документов, входящих в заявку на участие в аукционе. На конверте с документами запись </w:t>
      </w:r>
      <w:r w:rsidRPr="00C16E4E">
        <w:rPr>
          <w:szCs w:val="20"/>
        </w:rPr>
        <w:t>«Заявка на аукцион АО «</w:t>
      </w:r>
      <w:r w:rsidR="002E2372" w:rsidRPr="002E2372">
        <w:rPr>
          <w:szCs w:val="20"/>
        </w:rPr>
        <w:t>КАВКАЗ.РФ</w:t>
      </w:r>
      <w:r w:rsidRPr="00C16E4E">
        <w:rPr>
          <w:szCs w:val="20"/>
        </w:rPr>
        <w:t xml:space="preserve">» </w:t>
      </w:r>
      <w:r w:rsidRPr="00C16E4E">
        <w:t>изменяется на «Изменение заявки на участие в аукционе АО «</w:t>
      </w:r>
      <w:r w:rsidR="002E2372" w:rsidRPr="002E2372">
        <w:t>КАВКАЗ.РФ</w:t>
      </w:r>
      <w:r w:rsidRPr="00C16E4E">
        <w:t>».</w:t>
      </w:r>
    </w:p>
    <w:p w:rsidR="007D1D38" w:rsidRPr="00C16E4E" w:rsidRDefault="007D1D38" w:rsidP="00804583">
      <w:pPr>
        <w:widowControl w:val="0"/>
        <w:numPr>
          <w:ilvl w:val="1"/>
          <w:numId w:val="30"/>
        </w:numPr>
        <w:tabs>
          <w:tab w:val="num" w:pos="709"/>
          <w:tab w:val="left" w:pos="1276"/>
        </w:tabs>
        <w:spacing w:after="0"/>
        <w:ind w:left="0" w:firstLine="709"/>
        <w:rPr>
          <w:b/>
          <w:szCs w:val="20"/>
        </w:rPr>
      </w:pPr>
      <w:bookmarkStart w:id="43" w:name="_Toc266361959"/>
      <w:r w:rsidRPr="00C16E4E">
        <w:rPr>
          <w:b/>
          <w:szCs w:val="20"/>
        </w:rPr>
        <w:t>Заявки на участие в аукционе, поданные с опозданием</w:t>
      </w:r>
      <w:bookmarkEnd w:id="43"/>
    </w:p>
    <w:p w:rsidR="007D1D38" w:rsidRPr="00C16E4E" w:rsidRDefault="003E37A7" w:rsidP="00804583">
      <w:pPr>
        <w:widowControl w:val="0"/>
        <w:tabs>
          <w:tab w:val="left" w:pos="1276"/>
        </w:tabs>
        <w:spacing w:after="0"/>
        <w:ind w:firstLine="709"/>
      </w:pPr>
      <w:bookmarkStart w:id="44" w:name="_Ref122351404"/>
      <w:bookmarkStart w:id="45" w:name="_Ref193183017"/>
      <w:r w:rsidRPr="003E37A7">
        <w:t>Заявка на участие в аукционе, поданная после окончания срока подачи заявок, определенного извещением о проведении аукциона, не рассматривается, о чем заказчик уведомляет участника аукциона, подавшего такую заявку.</w:t>
      </w:r>
    </w:p>
    <w:p w:rsidR="007D1D38" w:rsidRPr="00C16E4E" w:rsidRDefault="007D1D38" w:rsidP="00804583">
      <w:pPr>
        <w:widowControl w:val="0"/>
        <w:numPr>
          <w:ilvl w:val="1"/>
          <w:numId w:val="30"/>
        </w:numPr>
        <w:tabs>
          <w:tab w:val="num" w:pos="709"/>
          <w:tab w:val="left" w:pos="1276"/>
        </w:tabs>
        <w:spacing w:after="0"/>
        <w:ind w:left="0" w:firstLine="709"/>
        <w:rPr>
          <w:b/>
          <w:szCs w:val="20"/>
        </w:rPr>
      </w:pPr>
      <w:bookmarkStart w:id="46" w:name="_Ref119429503"/>
      <w:bookmarkStart w:id="47" w:name="_Toc266361960"/>
      <w:bookmarkEnd w:id="44"/>
      <w:bookmarkEnd w:id="45"/>
      <w:r w:rsidRPr="00C16E4E">
        <w:rPr>
          <w:b/>
          <w:szCs w:val="20"/>
        </w:rPr>
        <w:t>Обеспечение заявок на участие в аукционе</w:t>
      </w:r>
      <w:bookmarkEnd w:id="46"/>
      <w:bookmarkEnd w:id="47"/>
    </w:p>
    <w:p w:rsidR="007D1D38" w:rsidRPr="00C16E4E" w:rsidRDefault="007D1D38" w:rsidP="00804583">
      <w:pPr>
        <w:widowControl w:val="0"/>
        <w:numPr>
          <w:ilvl w:val="2"/>
          <w:numId w:val="30"/>
        </w:numPr>
        <w:tabs>
          <w:tab w:val="num" w:pos="720"/>
          <w:tab w:val="left" w:pos="1276"/>
        </w:tabs>
        <w:adjustRightInd w:val="0"/>
        <w:spacing w:after="0"/>
        <w:ind w:left="0" w:firstLine="709"/>
        <w:textAlignment w:val="baseline"/>
        <w:rPr>
          <w:szCs w:val="20"/>
        </w:rPr>
      </w:pPr>
      <w:bookmarkStart w:id="48" w:name="_Ref195344406"/>
      <w:r w:rsidRPr="00C16E4E">
        <w:rPr>
          <w:szCs w:val="20"/>
        </w:rPr>
        <w:t xml:space="preserve">Требование о представлении/непредставлении обеспечения заявки указано в </w:t>
      </w:r>
      <w:hyperlink w:anchor="_РАЗДЕЛ_I.3_ИНФОРМАЦИОННАЯ_КАРТА КОН" w:history="1">
        <w:hyperlink w:anchor="_РАЗДЕЛ_I.3_ИНФОРМАЦИОННАЯ" w:history="1">
          <w:r w:rsidRPr="00C16E4E">
            <w:rPr>
              <w:szCs w:val="20"/>
            </w:rPr>
            <w:t>Информационной карте аукциона</w:t>
          </w:r>
        </w:hyperlink>
      </w:hyperlink>
      <w:r w:rsidRPr="00C16E4E">
        <w:rPr>
          <w:szCs w:val="20"/>
        </w:rPr>
        <w:t xml:space="preserve">. </w:t>
      </w:r>
      <w:bookmarkEnd w:id="48"/>
    </w:p>
    <w:p w:rsidR="007D1D38" w:rsidRPr="00C16E4E" w:rsidRDefault="007D1D38" w:rsidP="00804583">
      <w:pPr>
        <w:widowControl w:val="0"/>
        <w:numPr>
          <w:ilvl w:val="2"/>
          <w:numId w:val="30"/>
        </w:numPr>
        <w:tabs>
          <w:tab w:val="num" w:pos="720"/>
          <w:tab w:val="left" w:pos="1276"/>
        </w:tabs>
        <w:adjustRightInd w:val="0"/>
        <w:spacing w:after="0"/>
        <w:ind w:left="0" w:firstLine="709"/>
        <w:textAlignment w:val="baseline"/>
        <w:rPr>
          <w:szCs w:val="20"/>
        </w:rPr>
      </w:pPr>
      <w:r w:rsidRPr="00C16E4E">
        <w:rPr>
          <w:szCs w:val="20"/>
        </w:rPr>
        <w:t xml:space="preserve">Если требование об обеспечении заявки на участие в аукционе установлено, участники аукциона, подающие заявки на участие в аукционе, вносят денежные средства в качестве обеспечения заявок в сумме и на </w:t>
      </w:r>
      <w:r w:rsidR="00C50EA4" w:rsidRPr="00C16E4E">
        <w:rPr>
          <w:szCs w:val="20"/>
        </w:rPr>
        <w:t>платежные реквизиты</w:t>
      </w:r>
      <w:r w:rsidRPr="00C16E4E">
        <w:rPr>
          <w:szCs w:val="20"/>
        </w:rPr>
        <w:t xml:space="preserve">, указанные в </w:t>
      </w:r>
      <w:hyperlink w:anchor="_РАЗДЕЛ_I.3_ИНФОРМАЦИОННАЯ" w:history="1">
        <w:r w:rsidRPr="00C16E4E">
          <w:rPr>
            <w:szCs w:val="20"/>
          </w:rPr>
          <w:t>Информационной карте аукциона</w:t>
        </w:r>
      </w:hyperlink>
      <w:r w:rsidRPr="00C16E4E">
        <w:rPr>
          <w:szCs w:val="20"/>
        </w:rPr>
        <w:t>.</w:t>
      </w:r>
    </w:p>
    <w:p w:rsidR="007D1D38" w:rsidRPr="00C16E4E" w:rsidRDefault="007D1D38" w:rsidP="00804583">
      <w:pPr>
        <w:widowControl w:val="0"/>
        <w:numPr>
          <w:ilvl w:val="2"/>
          <w:numId w:val="30"/>
        </w:numPr>
        <w:tabs>
          <w:tab w:val="num" w:pos="720"/>
          <w:tab w:val="left" w:pos="1276"/>
        </w:tabs>
        <w:adjustRightInd w:val="0"/>
        <w:spacing w:after="0"/>
        <w:ind w:left="0" w:firstLine="709"/>
        <w:textAlignment w:val="baseline"/>
        <w:rPr>
          <w:szCs w:val="20"/>
        </w:rPr>
      </w:pPr>
      <w:r w:rsidRPr="00C16E4E">
        <w:rPr>
          <w:szCs w:val="20"/>
        </w:rPr>
        <w:t>Факт внесения участником аукциона денежных средств в качестве обеспечения заявки на участие в аукционе подтверждается платежным поручением (квитанцией) с отметкой банка об оплате. В платежном документе в назначении платежа необходимо указать «Обеспечение заявки на участие в аукционе __</w:t>
      </w:r>
      <w:r w:rsidRPr="00C16E4E">
        <w:rPr>
          <w:i/>
          <w:szCs w:val="20"/>
        </w:rPr>
        <w:t>__ (указывается предмет аукциона и № лота (при наличии))_</w:t>
      </w:r>
      <w:r w:rsidRPr="00C16E4E">
        <w:rPr>
          <w:szCs w:val="20"/>
        </w:rPr>
        <w:t>_».</w:t>
      </w:r>
    </w:p>
    <w:p w:rsidR="007D1D38" w:rsidRPr="00C16E4E" w:rsidRDefault="007D1D38" w:rsidP="00804583">
      <w:pPr>
        <w:widowControl w:val="0"/>
        <w:numPr>
          <w:ilvl w:val="2"/>
          <w:numId w:val="30"/>
        </w:numPr>
        <w:tabs>
          <w:tab w:val="left" w:pos="426"/>
          <w:tab w:val="num" w:pos="720"/>
          <w:tab w:val="left" w:pos="1276"/>
        </w:tabs>
        <w:adjustRightInd w:val="0"/>
        <w:spacing w:after="0"/>
        <w:ind w:left="0" w:firstLine="709"/>
        <w:textAlignment w:val="baseline"/>
      </w:pPr>
      <w:r w:rsidRPr="00C16E4E">
        <w:t>Обеспечение заявки на участие в аукционе, предоставленное участником аукциона, возвращается:</w:t>
      </w:r>
    </w:p>
    <w:p w:rsidR="007D1D38" w:rsidRPr="00C16E4E" w:rsidRDefault="007D1D38" w:rsidP="004F7D0A">
      <w:pPr>
        <w:widowControl w:val="0"/>
        <w:numPr>
          <w:ilvl w:val="0"/>
          <w:numId w:val="39"/>
        </w:numPr>
        <w:tabs>
          <w:tab w:val="left" w:pos="426"/>
          <w:tab w:val="num" w:pos="720"/>
          <w:tab w:val="left" w:pos="851"/>
          <w:tab w:val="left" w:pos="1276"/>
          <w:tab w:val="left" w:pos="1560"/>
        </w:tabs>
        <w:adjustRightInd w:val="0"/>
        <w:spacing w:after="0"/>
        <w:ind w:left="0" w:firstLine="709"/>
        <w:contextualSpacing/>
        <w:textAlignment w:val="baseline"/>
      </w:pPr>
      <w:r w:rsidRPr="00C16E4E">
        <w:t xml:space="preserve"> в течение 5 дней со дня принятия </w:t>
      </w:r>
      <w:r w:rsidR="00875EBA">
        <w:t>продавцом</w:t>
      </w:r>
      <w:r w:rsidRPr="00C16E4E">
        <w:t xml:space="preserve"> решения об отказе от проведения аукциона;</w:t>
      </w:r>
    </w:p>
    <w:p w:rsidR="007D1D38" w:rsidRPr="00C16E4E" w:rsidRDefault="007D1D38" w:rsidP="004F7D0A">
      <w:pPr>
        <w:widowControl w:val="0"/>
        <w:numPr>
          <w:ilvl w:val="0"/>
          <w:numId w:val="39"/>
        </w:numPr>
        <w:tabs>
          <w:tab w:val="left" w:pos="426"/>
          <w:tab w:val="num" w:pos="720"/>
          <w:tab w:val="left" w:pos="851"/>
          <w:tab w:val="left" w:pos="1276"/>
          <w:tab w:val="left" w:pos="1560"/>
        </w:tabs>
        <w:adjustRightInd w:val="0"/>
        <w:spacing w:after="0"/>
        <w:ind w:left="0" w:firstLine="709"/>
        <w:contextualSpacing/>
        <w:textAlignment w:val="baseline"/>
      </w:pPr>
      <w:r w:rsidRPr="00C16E4E">
        <w:t xml:space="preserve"> в течение 5 дней со дня поступления </w:t>
      </w:r>
      <w:r w:rsidR="00875EBA">
        <w:t>продавцу</w:t>
      </w:r>
      <w:r w:rsidRPr="00C16E4E">
        <w:t xml:space="preserve"> уведомления об отказе от участия в аукционе;</w:t>
      </w:r>
    </w:p>
    <w:p w:rsidR="007D1D38" w:rsidRPr="00C16E4E" w:rsidRDefault="007D1D38" w:rsidP="004F7D0A">
      <w:pPr>
        <w:widowControl w:val="0"/>
        <w:numPr>
          <w:ilvl w:val="0"/>
          <w:numId w:val="39"/>
        </w:numPr>
        <w:tabs>
          <w:tab w:val="left" w:pos="426"/>
          <w:tab w:val="num" w:pos="720"/>
          <w:tab w:val="left" w:pos="851"/>
          <w:tab w:val="left" w:pos="1276"/>
          <w:tab w:val="left" w:pos="1560"/>
        </w:tabs>
        <w:adjustRightInd w:val="0"/>
        <w:spacing w:after="0"/>
        <w:ind w:left="0" w:firstLine="709"/>
        <w:contextualSpacing/>
        <w:textAlignment w:val="baseline"/>
      </w:pPr>
      <w:r w:rsidRPr="00C16E4E">
        <w:t xml:space="preserve"> в течение 5 дней со дня подписания протокола рассмотрения заявок на участие в аукционе участникам аукциона, не допущенным к участию в аукционе;</w:t>
      </w:r>
    </w:p>
    <w:p w:rsidR="007D1D38" w:rsidRPr="00C16E4E" w:rsidRDefault="007D1D38" w:rsidP="004F7D0A">
      <w:pPr>
        <w:widowControl w:val="0"/>
        <w:numPr>
          <w:ilvl w:val="0"/>
          <w:numId w:val="39"/>
        </w:numPr>
        <w:tabs>
          <w:tab w:val="left" w:pos="426"/>
          <w:tab w:val="num" w:pos="720"/>
          <w:tab w:val="left" w:pos="851"/>
          <w:tab w:val="left" w:pos="1276"/>
          <w:tab w:val="left" w:pos="1560"/>
        </w:tabs>
        <w:adjustRightInd w:val="0"/>
        <w:spacing w:after="0"/>
        <w:ind w:left="0" w:firstLine="709"/>
        <w:contextualSpacing/>
        <w:textAlignment w:val="baseline"/>
      </w:pPr>
      <w:r w:rsidRPr="00C16E4E">
        <w:t xml:space="preserve"> в течение 5 дней со дня принятия Единой комиссией решения об отказе в рассмотрении заявки на участие в аукционе в связи с представлением участником аукциона двух и более заявок на участие в аукционе в отношении одного и того же предмета аукциона (лота) при условии, что поданные ранее заявки на участие в аукционе таким участником аукциона не отозваны;</w:t>
      </w:r>
    </w:p>
    <w:p w:rsidR="007D1D38" w:rsidRPr="00C16E4E" w:rsidRDefault="007D1D38" w:rsidP="004F7D0A">
      <w:pPr>
        <w:widowControl w:val="0"/>
        <w:numPr>
          <w:ilvl w:val="0"/>
          <w:numId w:val="39"/>
        </w:numPr>
        <w:tabs>
          <w:tab w:val="left" w:pos="426"/>
          <w:tab w:val="num" w:pos="720"/>
          <w:tab w:val="left" w:pos="851"/>
          <w:tab w:val="left" w:pos="1276"/>
          <w:tab w:val="left" w:pos="1560"/>
        </w:tabs>
        <w:adjustRightInd w:val="0"/>
        <w:spacing w:after="0"/>
        <w:ind w:left="0" w:firstLine="709"/>
        <w:contextualSpacing/>
        <w:textAlignment w:val="baseline"/>
      </w:pPr>
      <w:r w:rsidRPr="00C16E4E">
        <w:t xml:space="preserve"> в течение 5 дней со дня подписания протокола проведения аукциона, участникам аукциона, не ставшим победителем аукциона и участником аукциона, заявке на участие в аукционе которого присвоен второй номер;</w:t>
      </w:r>
    </w:p>
    <w:p w:rsidR="007D1D38" w:rsidRPr="00C16E4E" w:rsidRDefault="007D1D38" w:rsidP="004F7D0A">
      <w:pPr>
        <w:widowControl w:val="0"/>
        <w:numPr>
          <w:ilvl w:val="0"/>
          <w:numId w:val="39"/>
        </w:numPr>
        <w:tabs>
          <w:tab w:val="left" w:pos="426"/>
          <w:tab w:val="num" w:pos="720"/>
          <w:tab w:val="left" w:pos="851"/>
          <w:tab w:val="left" w:pos="1276"/>
          <w:tab w:val="left" w:pos="1560"/>
        </w:tabs>
        <w:adjustRightInd w:val="0"/>
        <w:spacing w:after="0"/>
        <w:ind w:left="0" w:firstLine="709"/>
        <w:contextualSpacing/>
        <w:textAlignment w:val="baseline"/>
      </w:pPr>
      <w:r w:rsidRPr="00C16E4E">
        <w:t xml:space="preserve"> участнику аукциона, заявке на участие в аукционе которого присвоен второй номер, в течение 5 дней со дня заключения договора с победителем аукциона или, в случае отказа победителем аукциона заключения договора, с участником аукциона, заявке на участие в аукционе которого присвоен второй номер;</w:t>
      </w:r>
    </w:p>
    <w:p w:rsidR="007D1D38" w:rsidRPr="00C16E4E" w:rsidRDefault="007D1D38" w:rsidP="004F7D0A">
      <w:pPr>
        <w:widowControl w:val="0"/>
        <w:numPr>
          <w:ilvl w:val="0"/>
          <w:numId w:val="39"/>
        </w:numPr>
        <w:tabs>
          <w:tab w:val="left" w:pos="426"/>
          <w:tab w:val="num" w:pos="720"/>
          <w:tab w:val="left" w:pos="851"/>
          <w:tab w:val="left" w:pos="1276"/>
          <w:tab w:val="left" w:pos="1560"/>
        </w:tabs>
        <w:adjustRightInd w:val="0"/>
        <w:spacing w:after="0"/>
        <w:ind w:left="0" w:firstLine="709"/>
        <w:contextualSpacing/>
        <w:textAlignment w:val="baseline"/>
      </w:pPr>
      <w:r w:rsidRPr="00C16E4E">
        <w:lastRenderedPageBreak/>
        <w:t xml:space="preserve"> заключения договора с победителем аукциона; </w:t>
      </w:r>
    </w:p>
    <w:p w:rsidR="007D1D38" w:rsidRPr="00AC3715" w:rsidRDefault="007D1D38" w:rsidP="004F7D0A">
      <w:pPr>
        <w:widowControl w:val="0"/>
        <w:numPr>
          <w:ilvl w:val="0"/>
          <w:numId w:val="39"/>
        </w:numPr>
        <w:tabs>
          <w:tab w:val="left" w:pos="426"/>
          <w:tab w:val="num" w:pos="720"/>
          <w:tab w:val="left" w:pos="851"/>
          <w:tab w:val="left" w:pos="1276"/>
          <w:tab w:val="left" w:pos="1560"/>
        </w:tabs>
        <w:adjustRightInd w:val="0"/>
        <w:spacing w:after="0"/>
        <w:ind w:left="0" w:firstLine="709"/>
        <w:contextualSpacing/>
        <w:textAlignment w:val="baseline"/>
      </w:pPr>
      <w:r w:rsidRPr="00AC3715">
        <w:t xml:space="preserve"> в течение 5 дней со дня получения заявки, поступившей после окончания срока подачи заявок, определенного извещением о проведении аукциона.</w:t>
      </w:r>
    </w:p>
    <w:p w:rsidR="007D1D38" w:rsidRPr="00AC3715" w:rsidRDefault="007D1D38" w:rsidP="00804583">
      <w:pPr>
        <w:widowControl w:val="0"/>
        <w:numPr>
          <w:ilvl w:val="2"/>
          <w:numId w:val="30"/>
        </w:numPr>
        <w:tabs>
          <w:tab w:val="left" w:pos="426"/>
          <w:tab w:val="num" w:pos="720"/>
          <w:tab w:val="left" w:pos="1276"/>
          <w:tab w:val="left" w:pos="1560"/>
        </w:tabs>
        <w:adjustRightInd w:val="0"/>
        <w:spacing w:after="0"/>
        <w:ind w:left="0" w:firstLine="709"/>
        <w:textAlignment w:val="baseline"/>
      </w:pPr>
      <w:r w:rsidRPr="00AC3715">
        <w:t>Обеспечение заявки на участие в аукционе может быть удержано в следующих случаях:</w:t>
      </w:r>
    </w:p>
    <w:p w:rsidR="007D1D38" w:rsidRPr="00AC3715" w:rsidRDefault="007D1D38" w:rsidP="004F7D0A">
      <w:pPr>
        <w:widowControl w:val="0"/>
        <w:numPr>
          <w:ilvl w:val="0"/>
          <w:numId w:val="40"/>
        </w:numPr>
        <w:tabs>
          <w:tab w:val="left" w:pos="426"/>
          <w:tab w:val="num" w:pos="720"/>
          <w:tab w:val="left" w:pos="1276"/>
          <w:tab w:val="left" w:pos="1560"/>
        </w:tabs>
        <w:adjustRightInd w:val="0"/>
        <w:spacing w:after="0"/>
        <w:ind w:left="0" w:firstLine="709"/>
        <w:textAlignment w:val="baseline"/>
      </w:pPr>
      <w:r w:rsidRPr="00AC3715">
        <w:t xml:space="preserve"> уклонения победителя аукциона от заключения договора;</w:t>
      </w:r>
    </w:p>
    <w:p w:rsidR="007D1D38" w:rsidRPr="00AC3715" w:rsidRDefault="007D1D38" w:rsidP="004F7D0A">
      <w:pPr>
        <w:widowControl w:val="0"/>
        <w:numPr>
          <w:ilvl w:val="0"/>
          <w:numId w:val="40"/>
        </w:numPr>
        <w:tabs>
          <w:tab w:val="left" w:pos="426"/>
          <w:tab w:val="num" w:pos="720"/>
          <w:tab w:val="left" w:pos="1276"/>
          <w:tab w:val="left" w:pos="1560"/>
          <w:tab w:val="num" w:pos="2880"/>
        </w:tabs>
        <w:adjustRightInd w:val="0"/>
        <w:spacing w:after="0"/>
        <w:ind w:left="0" w:firstLine="709"/>
        <w:textAlignment w:val="baseline"/>
      </w:pPr>
      <w:r w:rsidRPr="00AC3715">
        <w:t xml:space="preserve"> уклонения участника аукциона, заявке на участие в аукционе которого присвоен второй номер, от заключения договора, в случае, если победитель аукциона уклонился от заключения договора.</w:t>
      </w:r>
    </w:p>
    <w:p w:rsidR="007D1D38" w:rsidRPr="001420A3" w:rsidRDefault="007D1D38" w:rsidP="00804583">
      <w:pPr>
        <w:widowControl w:val="0"/>
        <w:numPr>
          <w:ilvl w:val="0"/>
          <w:numId w:val="30"/>
        </w:numPr>
        <w:tabs>
          <w:tab w:val="left" w:pos="1276"/>
        </w:tabs>
        <w:spacing w:after="0"/>
        <w:ind w:left="0" w:firstLine="709"/>
        <w:rPr>
          <w:b/>
          <w:sz w:val="26"/>
          <w:szCs w:val="26"/>
        </w:rPr>
      </w:pPr>
      <w:bookmarkStart w:id="49" w:name="_Toc266361961"/>
      <w:r w:rsidRPr="001420A3">
        <w:rPr>
          <w:b/>
          <w:sz w:val="26"/>
          <w:szCs w:val="26"/>
        </w:rPr>
        <w:t xml:space="preserve">ВСКРЫТИЕ КОНВЕРТОВ С ЗАЯВКАМИ НА УЧАСТИЕ В АУКЦИОНЕ </w:t>
      </w:r>
      <w:bookmarkEnd w:id="49"/>
    </w:p>
    <w:p w:rsidR="00837359" w:rsidRPr="00837359" w:rsidRDefault="00837359" w:rsidP="00837359">
      <w:pPr>
        <w:widowControl w:val="0"/>
        <w:numPr>
          <w:ilvl w:val="2"/>
          <w:numId w:val="0"/>
        </w:numPr>
        <w:tabs>
          <w:tab w:val="num" w:pos="0"/>
          <w:tab w:val="num" w:pos="567"/>
          <w:tab w:val="left" w:pos="1276"/>
        </w:tabs>
        <w:adjustRightInd w:val="0"/>
        <w:spacing w:after="0"/>
        <w:ind w:firstLine="709"/>
        <w:textAlignment w:val="baseline"/>
      </w:pPr>
      <w:r>
        <w:t>5.</w:t>
      </w:r>
      <w:r w:rsidR="007D1D38" w:rsidRPr="001420A3">
        <w:t>1.</w:t>
      </w:r>
      <w:r w:rsidR="007D1D38" w:rsidRPr="001420A3">
        <w:tab/>
      </w:r>
      <w:r w:rsidRPr="00837359">
        <w:t>Вскрытие конвертов с заявками на участие в аукционе проводится публично на заседании Единой комиссии. На заседании Единой комиссии представители участников аукциона, подавших заявки, вправе присутствовать очно или в режиме видео-конференц-связи (ВКС) в месте нахождения обособленного подразделения АО «К</w:t>
      </w:r>
      <w:r w:rsidR="00EF6C8C">
        <w:t>АВКАЗ.РФ</w:t>
      </w:r>
      <w:r w:rsidRPr="00837359">
        <w:t xml:space="preserve">» в срок и месте, определенном пунктом 1.3.16 Информационной карты аукциона (раздел 1.3 документации об аукционе). </w:t>
      </w:r>
    </w:p>
    <w:p w:rsidR="00837359" w:rsidRPr="00837359" w:rsidRDefault="00837359" w:rsidP="00837359">
      <w:pPr>
        <w:widowControl w:val="0"/>
        <w:numPr>
          <w:ilvl w:val="2"/>
          <w:numId w:val="0"/>
        </w:numPr>
        <w:tabs>
          <w:tab w:val="num" w:pos="0"/>
          <w:tab w:val="num" w:pos="567"/>
          <w:tab w:val="left" w:pos="1276"/>
        </w:tabs>
        <w:adjustRightInd w:val="0"/>
        <w:spacing w:after="0"/>
        <w:ind w:firstLine="709"/>
        <w:textAlignment w:val="baseline"/>
      </w:pPr>
      <w:r w:rsidRPr="00837359">
        <w:t>Для прохода на территорию АО «</w:t>
      </w:r>
      <w:r w:rsidR="00EF6C8C" w:rsidRPr="00EF6C8C">
        <w:t>КАВКАЗ.РФ</w:t>
      </w:r>
      <w:r w:rsidRPr="00837359">
        <w:t>» участнику аукциона необходимо заблаговременно заказать пропуск у одного из контактных лиц, указанных в п. 1.3.1 Информационной карты аукциона (с учетом возможности присутствия на вскрытии заявок на участие в аукционе очно или в режиме ВКС), а также иметь при себе паспорт (документ удостоверяющий личность) и доверенность на право представления интересов участника аукциона на вскрытии заявок на участие в аукционе.</w:t>
      </w:r>
    </w:p>
    <w:p w:rsidR="007D1D38" w:rsidRPr="001420A3" w:rsidRDefault="00875EBA" w:rsidP="00837359">
      <w:pPr>
        <w:widowControl w:val="0"/>
        <w:numPr>
          <w:ilvl w:val="2"/>
          <w:numId w:val="0"/>
        </w:numPr>
        <w:tabs>
          <w:tab w:val="num" w:pos="0"/>
          <w:tab w:val="num" w:pos="567"/>
          <w:tab w:val="left" w:pos="1276"/>
        </w:tabs>
        <w:adjustRightInd w:val="0"/>
        <w:spacing w:after="0"/>
        <w:ind w:firstLine="709"/>
        <w:textAlignment w:val="baseline"/>
      </w:pPr>
      <w:r>
        <w:t>Продавец</w:t>
      </w:r>
      <w:r w:rsidR="007D1D38" w:rsidRPr="001420A3">
        <w:t xml:space="preserve"> вправе осуществлять аудио и видео запись вскрытия конвертов с заявками.</w:t>
      </w:r>
    </w:p>
    <w:p w:rsidR="007D1D38" w:rsidRPr="001420A3" w:rsidRDefault="007D1D38" w:rsidP="00804583">
      <w:pPr>
        <w:widowControl w:val="0"/>
        <w:numPr>
          <w:ilvl w:val="2"/>
          <w:numId w:val="0"/>
        </w:numPr>
        <w:tabs>
          <w:tab w:val="num" w:pos="0"/>
          <w:tab w:val="num" w:pos="567"/>
          <w:tab w:val="left" w:pos="1276"/>
        </w:tabs>
        <w:adjustRightInd w:val="0"/>
        <w:spacing w:after="0"/>
        <w:ind w:firstLine="709"/>
        <w:textAlignment w:val="baseline"/>
      </w:pPr>
      <w:r w:rsidRPr="001420A3">
        <w:t>5</w:t>
      </w:r>
      <w:r w:rsidR="00837359">
        <w:t>.</w:t>
      </w:r>
      <w:r w:rsidRPr="001420A3">
        <w:t>2.</w:t>
      </w:r>
      <w:r w:rsidRPr="001420A3">
        <w:tab/>
        <w:t>В ходе вскрытия конвертов с заявками на участие в аукционе оглашается следующая информация:</w:t>
      </w:r>
    </w:p>
    <w:p w:rsidR="007D1D38" w:rsidRPr="001420A3" w:rsidRDefault="00837359" w:rsidP="00804583">
      <w:pPr>
        <w:widowControl w:val="0"/>
        <w:numPr>
          <w:ilvl w:val="2"/>
          <w:numId w:val="0"/>
        </w:numPr>
        <w:tabs>
          <w:tab w:val="num" w:pos="0"/>
          <w:tab w:val="num" w:pos="567"/>
          <w:tab w:val="left" w:pos="851"/>
          <w:tab w:val="left" w:pos="1276"/>
          <w:tab w:val="left" w:pos="1418"/>
          <w:tab w:val="left" w:pos="1701"/>
        </w:tabs>
        <w:adjustRightInd w:val="0"/>
        <w:spacing w:after="0"/>
        <w:ind w:firstLine="709"/>
        <w:textAlignment w:val="baseline"/>
      </w:pPr>
      <w:r>
        <w:t>5.</w:t>
      </w:r>
      <w:r w:rsidR="007D1D38" w:rsidRPr="001420A3">
        <w:t>2.1.</w:t>
      </w:r>
      <w:r w:rsidR="007D1D38" w:rsidRPr="001420A3">
        <w:tab/>
        <w:t>целостность конверта (нарушена/не нарушена);</w:t>
      </w:r>
    </w:p>
    <w:p w:rsidR="007D1D38" w:rsidRPr="001420A3" w:rsidRDefault="00837359" w:rsidP="00804583">
      <w:pPr>
        <w:widowControl w:val="0"/>
        <w:numPr>
          <w:ilvl w:val="2"/>
          <w:numId w:val="0"/>
        </w:numPr>
        <w:tabs>
          <w:tab w:val="num" w:pos="0"/>
          <w:tab w:val="num" w:pos="567"/>
          <w:tab w:val="left" w:pos="851"/>
          <w:tab w:val="left" w:pos="1276"/>
          <w:tab w:val="left" w:pos="1701"/>
        </w:tabs>
        <w:adjustRightInd w:val="0"/>
        <w:spacing w:after="0"/>
        <w:ind w:firstLine="709"/>
        <w:textAlignment w:val="baseline"/>
      </w:pPr>
      <w:r>
        <w:t>5.</w:t>
      </w:r>
      <w:r w:rsidR="007D1D38" w:rsidRPr="001420A3">
        <w:t>2.2.</w:t>
      </w:r>
      <w:r w:rsidR="007D1D38" w:rsidRPr="001420A3">
        <w:tab/>
        <w:t>содержимое конверта (заявка, изменение заявки), существо изменений заявок на участие в аукционе (при вскрытии конвертов с изменениями заявок на участие в аукционе);</w:t>
      </w:r>
    </w:p>
    <w:p w:rsidR="007D1D38" w:rsidRPr="001420A3" w:rsidRDefault="00837359" w:rsidP="00804583">
      <w:pPr>
        <w:widowControl w:val="0"/>
        <w:numPr>
          <w:ilvl w:val="2"/>
          <w:numId w:val="0"/>
        </w:numPr>
        <w:tabs>
          <w:tab w:val="num" w:pos="0"/>
          <w:tab w:val="num" w:pos="567"/>
          <w:tab w:val="left" w:pos="851"/>
          <w:tab w:val="left" w:pos="1276"/>
          <w:tab w:val="left" w:pos="1701"/>
        </w:tabs>
        <w:adjustRightInd w:val="0"/>
        <w:spacing w:after="0"/>
        <w:ind w:firstLine="709"/>
        <w:textAlignment w:val="baseline"/>
      </w:pPr>
      <w:r>
        <w:t>5.</w:t>
      </w:r>
      <w:r w:rsidR="007D1D38" w:rsidRPr="001420A3">
        <w:t>2.3.</w:t>
      </w:r>
      <w:r w:rsidR="007D1D38" w:rsidRPr="001420A3">
        <w:tab/>
        <w:t>заявка прошита/не прошита;</w:t>
      </w:r>
    </w:p>
    <w:p w:rsidR="007D1D38" w:rsidRPr="001420A3" w:rsidRDefault="00837359" w:rsidP="00804583">
      <w:pPr>
        <w:widowControl w:val="0"/>
        <w:numPr>
          <w:ilvl w:val="2"/>
          <w:numId w:val="0"/>
        </w:numPr>
        <w:tabs>
          <w:tab w:val="num" w:pos="0"/>
          <w:tab w:val="num" w:pos="567"/>
          <w:tab w:val="left" w:pos="851"/>
          <w:tab w:val="left" w:pos="1276"/>
          <w:tab w:val="left" w:pos="1701"/>
        </w:tabs>
        <w:adjustRightInd w:val="0"/>
        <w:spacing w:after="0"/>
        <w:ind w:firstLine="709"/>
        <w:textAlignment w:val="baseline"/>
      </w:pPr>
      <w:r>
        <w:t>5.</w:t>
      </w:r>
      <w:r w:rsidR="007D1D38" w:rsidRPr="001420A3">
        <w:t>2.4.</w:t>
      </w:r>
      <w:r w:rsidR="007D1D38" w:rsidRPr="001420A3">
        <w:tab/>
        <w:t>наименование (для юридических лиц), фамилия, имя, отчество (для физических лиц) и адрес участника аукциона;</w:t>
      </w:r>
    </w:p>
    <w:p w:rsidR="007D1D38" w:rsidRPr="001420A3" w:rsidRDefault="00837359" w:rsidP="00804583">
      <w:pPr>
        <w:widowControl w:val="0"/>
        <w:numPr>
          <w:ilvl w:val="2"/>
          <w:numId w:val="0"/>
        </w:numPr>
        <w:tabs>
          <w:tab w:val="num" w:pos="0"/>
          <w:tab w:val="num" w:pos="567"/>
          <w:tab w:val="left" w:pos="851"/>
          <w:tab w:val="left" w:pos="1276"/>
          <w:tab w:val="left" w:pos="1701"/>
        </w:tabs>
        <w:adjustRightInd w:val="0"/>
        <w:spacing w:after="0"/>
        <w:ind w:firstLine="709"/>
        <w:textAlignment w:val="baseline"/>
      </w:pPr>
      <w:r>
        <w:t>5.</w:t>
      </w:r>
      <w:r w:rsidR="007D1D38" w:rsidRPr="001420A3">
        <w:t>2.5.</w:t>
      </w:r>
      <w:r w:rsidR="007D1D38" w:rsidRPr="001420A3">
        <w:tab/>
        <w:t xml:space="preserve">предложение о стоимости </w:t>
      </w:r>
      <w:r w:rsidR="008D00D7" w:rsidRPr="001420A3">
        <w:t>транспортного средства</w:t>
      </w:r>
      <w:r w:rsidR="007D1D38" w:rsidRPr="001420A3">
        <w:t>;</w:t>
      </w:r>
    </w:p>
    <w:p w:rsidR="007D1D38" w:rsidRPr="001420A3" w:rsidRDefault="00837359" w:rsidP="00804583">
      <w:pPr>
        <w:widowControl w:val="0"/>
        <w:numPr>
          <w:ilvl w:val="2"/>
          <w:numId w:val="0"/>
        </w:numPr>
        <w:tabs>
          <w:tab w:val="num" w:pos="0"/>
          <w:tab w:val="num" w:pos="567"/>
          <w:tab w:val="left" w:pos="851"/>
          <w:tab w:val="left" w:pos="1276"/>
          <w:tab w:val="left" w:pos="1701"/>
        </w:tabs>
        <w:adjustRightInd w:val="0"/>
        <w:spacing w:after="0"/>
        <w:ind w:firstLine="709"/>
        <w:textAlignment w:val="baseline"/>
      </w:pPr>
      <w:r>
        <w:t>5.</w:t>
      </w:r>
      <w:r w:rsidR="007D1D38" w:rsidRPr="001420A3">
        <w:t>2.6. информация об отзыве заявки (в случае наличия факта отзыва заявок на участие в аукционе);</w:t>
      </w:r>
    </w:p>
    <w:p w:rsidR="007D1D38" w:rsidRPr="001420A3" w:rsidRDefault="00837359" w:rsidP="00804583">
      <w:pPr>
        <w:widowControl w:val="0"/>
        <w:numPr>
          <w:ilvl w:val="2"/>
          <w:numId w:val="0"/>
        </w:numPr>
        <w:tabs>
          <w:tab w:val="num" w:pos="0"/>
          <w:tab w:val="num" w:pos="567"/>
          <w:tab w:val="left" w:pos="851"/>
          <w:tab w:val="left" w:pos="1276"/>
          <w:tab w:val="left" w:pos="1701"/>
        </w:tabs>
        <w:adjustRightInd w:val="0"/>
        <w:spacing w:after="0"/>
        <w:ind w:firstLine="709"/>
        <w:textAlignment w:val="baseline"/>
      </w:pPr>
      <w:r>
        <w:t>5.</w:t>
      </w:r>
      <w:r w:rsidR="007D1D38" w:rsidRPr="001420A3">
        <w:t>2.7. иная информация, содержащаяся в заявке на участие в аукционе (при необходимости).</w:t>
      </w:r>
    </w:p>
    <w:p w:rsidR="007D1D38" w:rsidRPr="001420A3" w:rsidRDefault="00837359" w:rsidP="00804583">
      <w:pPr>
        <w:widowControl w:val="0"/>
        <w:numPr>
          <w:ilvl w:val="2"/>
          <w:numId w:val="0"/>
        </w:numPr>
        <w:tabs>
          <w:tab w:val="num" w:pos="0"/>
          <w:tab w:val="num" w:pos="567"/>
          <w:tab w:val="left" w:pos="1276"/>
          <w:tab w:val="left" w:pos="1701"/>
        </w:tabs>
        <w:adjustRightInd w:val="0"/>
        <w:spacing w:after="0"/>
        <w:ind w:firstLine="709"/>
        <w:textAlignment w:val="baseline"/>
      </w:pPr>
      <w:r>
        <w:t>5.3</w:t>
      </w:r>
      <w:r w:rsidR="007D1D38" w:rsidRPr="001420A3">
        <w:t>.</w:t>
      </w:r>
      <w:r w:rsidR="007D1D38" w:rsidRPr="001420A3">
        <w:tab/>
        <w:t>По результатам процедуры вскрытия конвертов с заявками на участие в аукционе Единая комиссия составляет соответствующий протокол, который должен содержать следующие сведения:</w:t>
      </w:r>
    </w:p>
    <w:p w:rsidR="007D1D38" w:rsidRPr="001420A3" w:rsidRDefault="00837359" w:rsidP="00804583">
      <w:pPr>
        <w:widowControl w:val="0"/>
        <w:numPr>
          <w:ilvl w:val="2"/>
          <w:numId w:val="0"/>
        </w:numPr>
        <w:tabs>
          <w:tab w:val="num" w:pos="0"/>
          <w:tab w:val="num" w:pos="567"/>
          <w:tab w:val="left" w:pos="993"/>
          <w:tab w:val="left" w:pos="1276"/>
          <w:tab w:val="left" w:pos="1701"/>
        </w:tabs>
        <w:adjustRightInd w:val="0"/>
        <w:spacing w:after="0"/>
        <w:ind w:firstLine="709"/>
        <w:textAlignment w:val="baseline"/>
      </w:pPr>
      <w:r>
        <w:t>5.3</w:t>
      </w:r>
      <w:r w:rsidR="007D1D38" w:rsidRPr="001420A3">
        <w:t>.1.</w:t>
      </w:r>
      <w:r w:rsidR="007D1D38" w:rsidRPr="001420A3">
        <w:tab/>
        <w:t>состав Единой комиссии с указанием присутствующих и отсутствующих на заседании членов Единой комиссии;</w:t>
      </w:r>
    </w:p>
    <w:p w:rsidR="007D1D38" w:rsidRPr="001420A3" w:rsidRDefault="00837359" w:rsidP="00804583">
      <w:pPr>
        <w:widowControl w:val="0"/>
        <w:numPr>
          <w:ilvl w:val="2"/>
          <w:numId w:val="0"/>
        </w:numPr>
        <w:tabs>
          <w:tab w:val="num" w:pos="0"/>
          <w:tab w:val="num" w:pos="567"/>
          <w:tab w:val="left" w:pos="993"/>
          <w:tab w:val="left" w:pos="1276"/>
          <w:tab w:val="left" w:pos="1701"/>
        </w:tabs>
        <w:adjustRightInd w:val="0"/>
        <w:spacing w:after="0"/>
        <w:ind w:firstLine="709"/>
        <w:textAlignment w:val="baseline"/>
      </w:pPr>
      <w:r>
        <w:t>5.3</w:t>
      </w:r>
      <w:r w:rsidR="007D1D38" w:rsidRPr="001420A3">
        <w:t>.2.</w:t>
      </w:r>
      <w:r w:rsidR="007D1D38" w:rsidRPr="001420A3">
        <w:tab/>
        <w:t>количество поступивших заявок на участие в аукционе и наименование участников аукциона, представивших заявки на участие в аукционе, адреса участников;</w:t>
      </w:r>
    </w:p>
    <w:p w:rsidR="007D1D38" w:rsidRPr="001420A3" w:rsidRDefault="00837359" w:rsidP="00804583">
      <w:pPr>
        <w:widowControl w:val="0"/>
        <w:numPr>
          <w:ilvl w:val="2"/>
          <w:numId w:val="0"/>
        </w:numPr>
        <w:tabs>
          <w:tab w:val="num" w:pos="0"/>
          <w:tab w:val="num" w:pos="567"/>
          <w:tab w:val="left" w:pos="993"/>
          <w:tab w:val="left" w:pos="1276"/>
          <w:tab w:val="left" w:pos="1701"/>
        </w:tabs>
        <w:adjustRightInd w:val="0"/>
        <w:spacing w:after="0"/>
        <w:ind w:firstLine="709"/>
        <w:textAlignment w:val="baseline"/>
      </w:pPr>
      <w:r>
        <w:t>5.3</w:t>
      </w:r>
      <w:r w:rsidR="007D1D38" w:rsidRPr="001420A3">
        <w:t>.3.</w:t>
      </w:r>
      <w:r w:rsidR="007D1D38" w:rsidRPr="001420A3">
        <w:tab/>
        <w:t xml:space="preserve">предложение о стоимости </w:t>
      </w:r>
      <w:r w:rsidR="008D00D7" w:rsidRPr="001420A3">
        <w:t>транспортного средства</w:t>
      </w:r>
      <w:r w:rsidR="007D1D38" w:rsidRPr="001420A3">
        <w:t>;</w:t>
      </w:r>
    </w:p>
    <w:p w:rsidR="007D1D38" w:rsidRPr="001420A3" w:rsidRDefault="00837359" w:rsidP="00804583">
      <w:pPr>
        <w:widowControl w:val="0"/>
        <w:numPr>
          <w:ilvl w:val="2"/>
          <w:numId w:val="0"/>
        </w:numPr>
        <w:tabs>
          <w:tab w:val="num" w:pos="567"/>
          <w:tab w:val="left" w:pos="993"/>
          <w:tab w:val="left" w:pos="1276"/>
          <w:tab w:val="left" w:pos="1701"/>
        </w:tabs>
        <w:adjustRightInd w:val="0"/>
        <w:spacing w:after="0"/>
        <w:ind w:firstLine="709"/>
        <w:textAlignment w:val="baseline"/>
      </w:pPr>
      <w:r>
        <w:t>5.3</w:t>
      </w:r>
      <w:r w:rsidR="007D1D38" w:rsidRPr="001420A3">
        <w:t>.4.</w:t>
      </w:r>
      <w:r w:rsidR="007D1D38" w:rsidRPr="001420A3">
        <w:tab/>
        <w:t>иную информацию, оглашенную на заседании Единой комиссии.</w:t>
      </w:r>
    </w:p>
    <w:p w:rsidR="007D1D38" w:rsidRPr="001420A3" w:rsidRDefault="00837359" w:rsidP="00804583">
      <w:pPr>
        <w:widowControl w:val="0"/>
        <w:numPr>
          <w:ilvl w:val="2"/>
          <w:numId w:val="0"/>
        </w:numPr>
        <w:tabs>
          <w:tab w:val="num" w:pos="567"/>
          <w:tab w:val="left" w:pos="1276"/>
          <w:tab w:val="left" w:pos="1701"/>
        </w:tabs>
        <w:adjustRightInd w:val="0"/>
        <w:spacing w:after="0"/>
        <w:ind w:firstLine="709"/>
        <w:textAlignment w:val="baseline"/>
      </w:pPr>
      <w:r>
        <w:t>5.4</w:t>
      </w:r>
      <w:r w:rsidR="007D1D38" w:rsidRPr="001420A3">
        <w:t>.</w:t>
      </w:r>
      <w:r w:rsidR="007D1D38" w:rsidRPr="001420A3">
        <w:tab/>
        <w:t>В случае установления факта подачи одним участником аукциона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аукциона, поданные в отношении данного лота, не рассматриваются.</w:t>
      </w:r>
    </w:p>
    <w:p w:rsidR="007D1D38" w:rsidRPr="00431334" w:rsidRDefault="007D1D38" w:rsidP="00804583">
      <w:pPr>
        <w:widowControl w:val="0"/>
        <w:tabs>
          <w:tab w:val="num" w:pos="720"/>
          <w:tab w:val="left" w:pos="1276"/>
        </w:tabs>
        <w:spacing w:after="0"/>
        <w:ind w:firstLine="709"/>
        <w:jc w:val="left"/>
        <w:rPr>
          <w:b/>
          <w:caps/>
          <w:sz w:val="26"/>
          <w:szCs w:val="26"/>
        </w:rPr>
      </w:pPr>
      <w:bookmarkStart w:id="50" w:name="_Toc266361963"/>
      <w:r w:rsidRPr="00431334">
        <w:rPr>
          <w:b/>
          <w:caps/>
          <w:sz w:val="26"/>
          <w:szCs w:val="26"/>
        </w:rPr>
        <w:t xml:space="preserve">6. </w:t>
      </w:r>
      <w:r w:rsidRPr="00431334">
        <w:rPr>
          <w:b/>
          <w:caps/>
          <w:sz w:val="26"/>
          <w:szCs w:val="26"/>
        </w:rPr>
        <w:tab/>
        <w:t xml:space="preserve">Рассмотрение заявок на участие в </w:t>
      </w:r>
      <w:bookmarkEnd w:id="50"/>
      <w:r w:rsidRPr="00431334">
        <w:rPr>
          <w:b/>
          <w:caps/>
          <w:sz w:val="26"/>
          <w:szCs w:val="26"/>
        </w:rPr>
        <w:t>аукционе</w:t>
      </w:r>
    </w:p>
    <w:p w:rsidR="007D1D38" w:rsidRPr="00453BEE" w:rsidRDefault="007D1D38" w:rsidP="00804583">
      <w:pPr>
        <w:tabs>
          <w:tab w:val="left" w:pos="709"/>
          <w:tab w:val="left" w:pos="1276"/>
        </w:tabs>
        <w:spacing w:after="0"/>
        <w:ind w:firstLine="709"/>
      </w:pPr>
      <w:r w:rsidRPr="00453BEE">
        <w:t>6.1.</w:t>
      </w:r>
      <w:r w:rsidRPr="00453BEE">
        <w:tab/>
        <w:t xml:space="preserve">Единая комиссия в течение 10 дней со дня публичного вскрытия конвертов с заявками на участие в аукционе обязана рассмотреть представленные заявки, на соответствие требованиям, предусмотренным настоящей Документацией об аукционе. Единая комиссия вправе потребовать от участников аукциона представления разъяснений положений </w:t>
      </w:r>
      <w:r w:rsidRPr="00453BEE">
        <w:lastRenderedPageBreak/>
        <w:t xml:space="preserve">документов, представленных ими в составе заявки на участие в аукционе, при этом не допускается изменение заявки. </w:t>
      </w:r>
    </w:p>
    <w:p w:rsidR="007D1D38" w:rsidRPr="00453BEE" w:rsidRDefault="007D1D38" w:rsidP="00804583">
      <w:pPr>
        <w:tabs>
          <w:tab w:val="left" w:pos="709"/>
          <w:tab w:val="left" w:pos="1276"/>
        </w:tabs>
        <w:spacing w:after="0"/>
        <w:ind w:firstLine="709"/>
      </w:pPr>
      <w:r w:rsidRPr="00453BEE">
        <w:t>6.2.</w:t>
      </w:r>
      <w:r w:rsidRPr="00453BEE">
        <w:tab/>
        <w:t xml:space="preserve">На основании результатов рассмотрения заявок на участие в аукционе на соответствие требованиям, предусмотренным Извещением, Единой комиссией принимается решение о допуске к участию в аукционе участника аукциона и о признании участника аукциона, подавшего такую заявку участником аукциона или об отказе в допуске такого участника аукциона к участию в аукционе. </w:t>
      </w:r>
    </w:p>
    <w:p w:rsidR="007D1D38" w:rsidRPr="00453BEE" w:rsidRDefault="007D1D38" w:rsidP="00804583">
      <w:pPr>
        <w:widowControl w:val="0"/>
        <w:tabs>
          <w:tab w:val="left" w:pos="709"/>
          <w:tab w:val="left" w:pos="1276"/>
        </w:tabs>
        <w:adjustRightInd w:val="0"/>
        <w:spacing w:after="0"/>
        <w:ind w:firstLine="709"/>
        <w:textAlignment w:val="baseline"/>
        <w:rPr>
          <w:color w:val="000000" w:themeColor="text1"/>
          <w:szCs w:val="26"/>
        </w:rPr>
      </w:pPr>
      <w:bookmarkStart w:id="51" w:name="_Ref119429659"/>
      <w:r w:rsidRPr="00453BEE">
        <w:rPr>
          <w:color w:val="000000" w:themeColor="text1"/>
          <w:szCs w:val="20"/>
        </w:rPr>
        <w:t>6.3. Участник аукциона не допускается к участию в аукционе в случае:</w:t>
      </w:r>
      <w:bookmarkEnd w:id="51"/>
    </w:p>
    <w:p w:rsidR="007D1D38" w:rsidRPr="00453BEE" w:rsidRDefault="007D1D38" w:rsidP="004F7D0A">
      <w:pPr>
        <w:widowControl w:val="0"/>
        <w:numPr>
          <w:ilvl w:val="0"/>
          <w:numId w:val="42"/>
        </w:numPr>
        <w:tabs>
          <w:tab w:val="left" w:pos="709"/>
          <w:tab w:val="left" w:pos="1276"/>
        </w:tabs>
        <w:adjustRightInd w:val="0"/>
        <w:spacing w:after="0"/>
        <w:ind w:left="0" w:firstLine="709"/>
        <w:textAlignment w:val="baseline"/>
        <w:rPr>
          <w:color w:val="000000" w:themeColor="text1"/>
          <w:szCs w:val="20"/>
        </w:rPr>
      </w:pPr>
      <w:r w:rsidRPr="00453BEE">
        <w:rPr>
          <w:color w:val="000000" w:themeColor="text1"/>
          <w:szCs w:val="20"/>
        </w:rPr>
        <w:t>несоответствия участника аукциона требованиям, определенным пунктом 1.6 настоящей документации об аукционе;</w:t>
      </w:r>
    </w:p>
    <w:p w:rsidR="007D1D38" w:rsidRPr="00453BEE" w:rsidRDefault="007D1D38" w:rsidP="004F7D0A">
      <w:pPr>
        <w:widowControl w:val="0"/>
        <w:numPr>
          <w:ilvl w:val="0"/>
          <w:numId w:val="42"/>
        </w:numPr>
        <w:tabs>
          <w:tab w:val="left" w:pos="709"/>
          <w:tab w:val="left" w:pos="1276"/>
        </w:tabs>
        <w:adjustRightInd w:val="0"/>
        <w:spacing w:after="0"/>
        <w:ind w:left="0" w:firstLine="709"/>
        <w:textAlignment w:val="baseline"/>
        <w:rPr>
          <w:color w:val="000000" w:themeColor="text1"/>
          <w:szCs w:val="20"/>
        </w:rPr>
      </w:pPr>
      <w:bookmarkStart w:id="52" w:name="_Ref193608902"/>
      <w:r w:rsidRPr="00453BEE">
        <w:rPr>
          <w:color w:val="000000" w:themeColor="text1"/>
          <w:szCs w:val="20"/>
        </w:rPr>
        <w:t xml:space="preserve">непредставления одного или более запрашиваемых </w:t>
      </w:r>
      <w:r w:rsidR="00617362">
        <w:rPr>
          <w:color w:val="000000" w:themeColor="text1"/>
          <w:szCs w:val="20"/>
        </w:rPr>
        <w:t>продавцом</w:t>
      </w:r>
      <w:r w:rsidRPr="00453BEE">
        <w:rPr>
          <w:color w:val="000000" w:themeColor="text1"/>
          <w:szCs w:val="20"/>
        </w:rPr>
        <w:t xml:space="preserve"> документов и/или представление в заявке на участие в аукционе документов, несоответствующих требованиям настоящей документации об аукционе, недостоверных сведений, сфальсифицированных документов;</w:t>
      </w:r>
    </w:p>
    <w:p w:rsidR="00804583" w:rsidRPr="00453BEE" w:rsidRDefault="00804583" w:rsidP="004F7D0A">
      <w:pPr>
        <w:widowControl w:val="0"/>
        <w:numPr>
          <w:ilvl w:val="0"/>
          <w:numId w:val="42"/>
        </w:numPr>
        <w:tabs>
          <w:tab w:val="left" w:pos="709"/>
          <w:tab w:val="left" w:pos="1276"/>
        </w:tabs>
        <w:adjustRightInd w:val="0"/>
        <w:spacing w:after="0"/>
        <w:ind w:left="0" w:firstLine="709"/>
        <w:textAlignment w:val="baseline"/>
        <w:rPr>
          <w:color w:val="000000" w:themeColor="text1"/>
          <w:szCs w:val="20"/>
        </w:rPr>
      </w:pPr>
      <w:r w:rsidRPr="00453BEE">
        <w:rPr>
          <w:color w:val="000000" w:themeColor="text1"/>
          <w:szCs w:val="20"/>
        </w:rPr>
        <w:t>если предложенная участником аукциона цена договора приобретения транспортного средства менее начальной (минимальной) стоимости транспортного средства, указанной в документации об аукционе;</w:t>
      </w:r>
    </w:p>
    <w:p w:rsidR="007D1D38" w:rsidRPr="00453BEE" w:rsidRDefault="007D1D38" w:rsidP="004F7D0A">
      <w:pPr>
        <w:widowControl w:val="0"/>
        <w:numPr>
          <w:ilvl w:val="0"/>
          <w:numId w:val="42"/>
        </w:numPr>
        <w:tabs>
          <w:tab w:val="left" w:pos="709"/>
          <w:tab w:val="left" w:pos="1276"/>
        </w:tabs>
        <w:adjustRightInd w:val="0"/>
        <w:spacing w:after="0"/>
        <w:ind w:left="0" w:firstLine="709"/>
        <w:textAlignment w:val="baseline"/>
        <w:rPr>
          <w:color w:val="000000" w:themeColor="text1"/>
          <w:szCs w:val="20"/>
        </w:rPr>
      </w:pPr>
      <w:r w:rsidRPr="00453BEE">
        <w:rPr>
          <w:color w:val="000000" w:themeColor="text1"/>
          <w:szCs w:val="20"/>
        </w:rPr>
        <w:t>невнесения в установленном размере обеспечения заявки на участие в аукционе (если настоящей документацией об аукционе установлено такое требование);</w:t>
      </w:r>
    </w:p>
    <w:p w:rsidR="007D1D38" w:rsidRPr="00453BEE" w:rsidRDefault="007D1D38" w:rsidP="004F7D0A">
      <w:pPr>
        <w:widowControl w:val="0"/>
        <w:numPr>
          <w:ilvl w:val="0"/>
          <w:numId w:val="42"/>
        </w:numPr>
        <w:tabs>
          <w:tab w:val="left" w:pos="709"/>
          <w:tab w:val="left" w:pos="1276"/>
        </w:tabs>
        <w:adjustRightInd w:val="0"/>
        <w:spacing w:after="0"/>
        <w:ind w:left="0" w:firstLine="709"/>
        <w:textAlignment w:val="baseline"/>
        <w:rPr>
          <w:color w:val="000000" w:themeColor="text1"/>
          <w:szCs w:val="20"/>
        </w:rPr>
      </w:pPr>
      <w:r w:rsidRPr="00453BEE">
        <w:rPr>
          <w:color w:val="000000" w:themeColor="text1"/>
          <w:szCs w:val="20"/>
        </w:rPr>
        <w:t>несоответствия заявки на участие в аукционе требованиям к оформлению такой заявки, определенных пунктом 3.3 настоящей документации об аукционе.</w:t>
      </w:r>
    </w:p>
    <w:p w:rsidR="007D1D38" w:rsidRPr="00453BEE" w:rsidRDefault="007D1D38" w:rsidP="00804583">
      <w:pPr>
        <w:widowControl w:val="0"/>
        <w:tabs>
          <w:tab w:val="left" w:pos="709"/>
          <w:tab w:val="left" w:pos="1276"/>
        </w:tabs>
        <w:adjustRightInd w:val="0"/>
        <w:spacing w:after="0"/>
        <w:ind w:firstLine="709"/>
        <w:textAlignment w:val="baseline"/>
        <w:rPr>
          <w:color w:val="000000" w:themeColor="text1"/>
          <w:szCs w:val="20"/>
        </w:rPr>
      </w:pPr>
      <w:r w:rsidRPr="00453BEE">
        <w:rPr>
          <w:color w:val="000000" w:themeColor="text1"/>
          <w:szCs w:val="20"/>
        </w:rPr>
        <w:t xml:space="preserve">6.4. </w:t>
      </w:r>
      <w:r w:rsidR="00837359" w:rsidRPr="00837359">
        <w:rPr>
          <w:color w:val="000000"/>
          <w:szCs w:val="20"/>
        </w:rPr>
        <w:t>Единая комиссия на любом этапе проведения процедуры аукциона до заключения договора вправе отстранить участника аукциона от дальнейшего участия в аукционе в случае если заказчиком будет выявлены сфальсифицированные документы, недостоверные и заведомо ложные сведения, содержащиеся в документах, предоставленных участником аукциона в составе заявки на участие в аукционе, а также в случае выявления сговора двух и более участников аукциона во время проведения аукциона.</w:t>
      </w:r>
    </w:p>
    <w:bookmarkEnd w:id="52"/>
    <w:p w:rsidR="007D1D38" w:rsidRPr="00453BEE" w:rsidRDefault="007D1D38" w:rsidP="00804583">
      <w:pPr>
        <w:tabs>
          <w:tab w:val="left" w:pos="709"/>
          <w:tab w:val="left" w:pos="1276"/>
        </w:tabs>
        <w:spacing w:after="0"/>
        <w:ind w:firstLine="709"/>
      </w:pPr>
      <w:r w:rsidRPr="00453BEE">
        <w:t xml:space="preserve">6.5. По результатам процедуры рассмотрения заявок на участие в аукционе, Единая комиссия составляет протокол допуска, который содержит сведения об участниках аукциона, подавших заявки на участие в аукционе, решение о допуске участника аукциона к участию в аукционе и о признании его участником аукциона или об отказе в допуске участника аукциона к участию в аукционе с обоснованием такого решения. Также в протоколе допуска указывается «стартовая цена аукциона» и «шаг аукциона», которые формируется по результатам рассмотрения заявок на участие в аукционе. </w:t>
      </w:r>
      <w:r w:rsidR="00C40E78" w:rsidRPr="00C40E78">
        <w:t>«Стартовой ценой аукциона» назначается максимальная цена договора, предложенная одним из участников аукциона</w:t>
      </w:r>
      <w:r w:rsidRPr="00453BEE">
        <w:t xml:space="preserve">. «Шаг аукциона» устанавливается в размере, указанном в Извещении о проведении аукциона. Указанный протокол размещается </w:t>
      </w:r>
      <w:r w:rsidR="00617362">
        <w:t>продавцом</w:t>
      </w:r>
      <w:r w:rsidRPr="00453BEE">
        <w:t xml:space="preserve"> на сайте Общества. </w:t>
      </w:r>
    </w:p>
    <w:p w:rsidR="007D1D38" w:rsidRPr="00453BEE" w:rsidRDefault="007D1D38" w:rsidP="00804583">
      <w:pPr>
        <w:tabs>
          <w:tab w:val="left" w:pos="709"/>
          <w:tab w:val="left" w:pos="1276"/>
        </w:tabs>
        <w:spacing w:after="0"/>
        <w:ind w:firstLine="709"/>
      </w:pPr>
      <w:r w:rsidRPr="00453BEE">
        <w:t xml:space="preserve">6.6.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аукциона или о допуске к участию в аукционе и признании участником аукциона только одного участника аукциона, подавшего такую заявку, аукцион признается несостоявшимся. </w:t>
      </w:r>
    </w:p>
    <w:p w:rsidR="007D1D38" w:rsidRPr="00453BEE" w:rsidRDefault="007D1D38" w:rsidP="00804583">
      <w:pPr>
        <w:tabs>
          <w:tab w:val="left" w:pos="709"/>
          <w:tab w:val="left" w:pos="1276"/>
        </w:tabs>
        <w:spacing w:after="0"/>
        <w:ind w:firstLine="709"/>
      </w:pPr>
      <w:r w:rsidRPr="00453BEE">
        <w:t xml:space="preserve">6.7. В случае, если аукцион признан несостоявшимся и только один участник аукциона, подавший заявку на участие в аукционе признан участником аукциона, </w:t>
      </w:r>
      <w:r w:rsidR="00617362">
        <w:t>продавец</w:t>
      </w:r>
      <w:r w:rsidRPr="00453BEE">
        <w:t xml:space="preserve"> имеет право заключить договор с таким </w:t>
      </w:r>
      <w:r w:rsidR="0039274A">
        <w:t xml:space="preserve">единственным </w:t>
      </w:r>
      <w:r w:rsidRPr="00453BEE">
        <w:t>участником</w:t>
      </w:r>
      <w:r w:rsidR="0039274A">
        <w:t xml:space="preserve"> аукциона</w:t>
      </w:r>
      <w:r w:rsidRPr="00453BEE">
        <w:t xml:space="preserve">. </w:t>
      </w:r>
      <w:r w:rsidR="00617362">
        <w:t>Продавец</w:t>
      </w:r>
      <w:r w:rsidRPr="00453BEE">
        <w:t xml:space="preserve"> уведомляет такого участника аукциона о своем решении заключить или не заключать договор в течение 20 дней со дня признания аукциона несостоявшимся. Договор заключается на условиях и по стоимости </w:t>
      </w:r>
      <w:r w:rsidR="00F0632D" w:rsidRPr="00453BEE">
        <w:rPr>
          <w:color w:val="000000" w:themeColor="text1"/>
          <w:szCs w:val="20"/>
        </w:rPr>
        <w:t>транспортного средства</w:t>
      </w:r>
      <w:r w:rsidRPr="00453BEE">
        <w:t xml:space="preserve">, предложенной участником аукциона. Такой участник аукциона не вправе отказаться от заключения договора. </w:t>
      </w:r>
    </w:p>
    <w:p w:rsidR="00DB3784" w:rsidRPr="00453BEE" w:rsidRDefault="007D1D38" w:rsidP="00804583">
      <w:pPr>
        <w:widowControl w:val="0"/>
        <w:tabs>
          <w:tab w:val="num" w:pos="720"/>
          <w:tab w:val="left" w:pos="1276"/>
        </w:tabs>
        <w:spacing w:after="0"/>
        <w:ind w:firstLine="709"/>
        <w:jc w:val="left"/>
        <w:rPr>
          <w:b/>
          <w:caps/>
          <w:sz w:val="26"/>
          <w:szCs w:val="26"/>
        </w:rPr>
      </w:pPr>
      <w:bookmarkStart w:id="53" w:name="_Toc266361965"/>
      <w:r w:rsidRPr="00453BEE">
        <w:rPr>
          <w:b/>
          <w:caps/>
          <w:sz w:val="26"/>
          <w:szCs w:val="26"/>
        </w:rPr>
        <w:t xml:space="preserve">7. </w:t>
      </w:r>
      <w:bookmarkEnd w:id="53"/>
      <w:r w:rsidRPr="00453BEE">
        <w:rPr>
          <w:b/>
          <w:caps/>
          <w:sz w:val="26"/>
          <w:szCs w:val="26"/>
        </w:rPr>
        <w:tab/>
        <w:t>ПРОВЕДЕНИЕ АУКЦИОНА</w:t>
      </w:r>
    </w:p>
    <w:p w:rsidR="0039274A" w:rsidRPr="0039274A" w:rsidRDefault="0039274A" w:rsidP="0039274A">
      <w:pPr>
        <w:widowControl w:val="0"/>
        <w:numPr>
          <w:ilvl w:val="0"/>
          <w:numId w:val="44"/>
        </w:numPr>
        <w:tabs>
          <w:tab w:val="left" w:pos="1276"/>
          <w:tab w:val="left" w:pos="1560"/>
        </w:tabs>
        <w:spacing w:after="0"/>
        <w:ind w:left="0" w:firstLine="709"/>
      </w:pPr>
      <w:r w:rsidRPr="0039274A">
        <w:t>Единая комиссия осуществляет проведение аукциона с обязательным присутствием очно или в режиме видео-конференц-связи (ВКС) в месте нахождения обособленного подразделения АО «</w:t>
      </w:r>
      <w:r w:rsidR="00EF6C8C" w:rsidRPr="00EF6C8C">
        <w:t>КАВКАЗ.РФ</w:t>
      </w:r>
      <w:r w:rsidRPr="0039274A">
        <w:t>» представителя(-ей) участника аукциона, допущенного к аукциону, в срок и ме</w:t>
      </w:r>
      <w:r w:rsidR="00CF3FE5">
        <w:t>сте, определенном пунктом 1.3.14</w:t>
      </w:r>
      <w:r w:rsidRPr="0039274A">
        <w:t xml:space="preserve"> Информационной карты аукциона (раздел 1.3 документации об аукционе).</w:t>
      </w:r>
    </w:p>
    <w:p w:rsidR="00DB3784" w:rsidRPr="0039274A" w:rsidRDefault="0039274A" w:rsidP="0039274A">
      <w:pPr>
        <w:tabs>
          <w:tab w:val="left" w:pos="1134"/>
        </w:tabs>
        <w:spacing w:after="0"/>
        <w:ind w:firstLine="709"/>
      </w:pPr>
      <w:r w:rsidRPr="0039274A">
        <w:lastRenderedPageBreak/>
        <w:t>Для прохода на территорию АО «</w:t>
      </w:r>
      <w:r w:rsidR="00EF6C8C" w:rsidRPr="00EF6C8C">
        <w:t>КАВКАЗ.РФ</w:t>
      </w:r>
      <w:r w:rsidRPr="0039274A">
        <w:t>» участнику аукциона необходимо заблаговременно заказать пропуск у одного из контактных лиц, указанных в п. 1.3.1 Информационной карты аукциона (с учетом возможности присутствия на аукционе очно или в режиме ВКС), а также иметь при себе паспорт (документ удостоверяющий личность) и доверенность на право представления интересов участника аукциона на аукционе и принятия решений в отношении стоимостных показателей аукциона.</w:t>
      </w:r>
    </w:p>
    <w:p w:rsidR="00DB3784" w:rsidRPr="00453BEE" w:rsidRDefault="00617362" w:rsidP="004F7D0A">
      <w:pPr>
        <w:widowControl w:val="0"/>
        <w:numPr>
          <w:ilvl w:val="0"/>
          <w:numId w:val="44"/>
        </w:numPr>
        <w:tabs>
          <w:tab w:val="left" w:pos="1276"/>
          <w:tab w:val="left" w:pos="1560"/>
        </w:tabs>
        <w:spacing w:after="0"/>
        <w:ind w:left="0" w:firstLine="709"/>
      </w:pPr>
      <w:r>
        <w:t>Продавец</w:t>
      </w:r>
      <w:r w:rsidR="00DB3784" w:rsidRPr="00453BEE">
        <w:t xml:space="preserve"> вправе осуществлять аудиозапись аукциона.</w:t>
      </w:r>
    </w:p>
    <w:p w:rsidR="00DB3784" w:rsidRPr="00453BEE" w:rsidRDefault="00DB3784" w:rsidP="004F7D0A">
      <w:pPr>
        <w:widowControl w:val="0"/>
        <w:numPr>
          <w:ilvl w:val="0"/>
          <w:numId w:val="44"/>
        </w:numPr>
        <w:tabs>
          <w:tab w:val="left" w:pos="1276"/>
          <w:tab w:val="left" w:pos="1560"/>
        </w:tabs>
        <w:spacing w:after="0"/>
        <w:ind w:left="0" w:firstLine="709"/>
      </w:pPr>
      <w:r w:rsidRPr="00453BEE">
        <w:t>Аукцион проводится путем повышения «стартовой цены аукциона», которая формируется по результатам рассмотрения заявок на участие в аукционе на «шаг аукциона».</w:t>
      </w:r>
    </w:p>
    <w:p w:rsidR="00DB3784" w:rsidRPr="00453BEE" w:rsidRDefault="00DB3784" w:rsidP="00804583">
      <w:pPr>
        <w:widowControl w:val="0"/>
        <w:tabs>
          <w:tab w:val="left" w:pos="1276"/>
          <w:tab w:val="left" w:pos="1560"/>
        </w:tabs>
        <w:spacing w:after="0"/>
        <w:ind w:firstLine="709"/>
      </w:pPr>
      <w:r w:rsidRPr="00453BEE">
        <w:t>«Стартовой ценой аукциона» назначается максимальная цена договора, предложенная одним из участников аукциона.</w:t>
      </w:r>
    </w:p>
    <w:p w:rsidR="00DB3784" w:rsidRPr="00453BEE" w:rsidRDefault="00DB3784" w:rsidP="00804583">
      <w:pPr>
        <w:widowControl w:val="0"/>
        <w:tabs>
          <w:tab w:val="left" w:pos="1276"/>
          <w:tab w:val="left" w:pos="1560"/>
        </w:tabs>
        <w:spacing w:after="0"/>
        <w:ind w:firstLine="709"/>
      </w:pPr>
      <w:r w:rsidRPr="00453BEE">
        <w:t>«Шаг аукциона» устанавливается в размере, указанном в извещении о проведении аукциона.</w:t>
      </w:r>
    </w:p>
    <w:p w:rsidR="00DB3784" w:rsidRPr="00453BEE" w:rsidRDefault="00DB3784" w:rsidP="004F7D0A">
      <w:pPr>
        <w:widowControl w:val="0"/>
        <w:numPr>
          <w:ilvl w:val="0"/>
          <w:numId w:val="44"/>
        </w:numPr>
        <w:tabs>
          <w:tab w:val="left" w:pos="1276"/>
          <w:tab w:val="left" w:pos="1560"/>
        </w:tabs>
        <w:spacing w:after="0"/>
        <w:ind w:left="0" w:firstLine="709"/>
      </w:pPr>
      <w:r w:rsidRPr="00453BEE">
        <w:t xml:space="preserve">Очередность предложения повышения цены договора на «шаг аукциона» формируется на основании цен договора, предложенных участниками аукциона в заявке на участие в аукционе. </w:t>
      </w:r>
    </w:p>
    <w:p w:rsidR="00DB3784" w:rsidRPr="00453BEE" w:rsidRDefault="00DB3784" w:rsidP="00804583">
      <w:pPr>
        <w:tabs>
          <w:tab w:val="left" w:pos="1276"/>
        </w:tabs>
        <w:spacing w:after="0"/>
        <w:ind w:firstLine="709"/>
      </w:pPr>
      <w:r w:rsidRPr="00453BEE">
        <w:t xml:space="preserve">Участнику аукциона, предложившему максимальную цену договора, присваивается 1 номер, участнику аукциона, предложившему следующую на понижение стоимость транспортного средства присваивается 2 (второй) номер, и т.д. </w:t>
      </w:r>
    </w:p>
    <w:p w:rsidR="00DB3784" w:rsidRPr="00453BEE" w:rsidRDefault="00DB3784" w:rsidP="00804583">
      <w:pPr>
        <w:tabs>
          <w:tab w:val="left" w:pos="1276"/>
        </w:tabs>
        <w:spacing w:after="0"/>
        <w:ind w:firstLine="709"/>
      </w:pPr>
      <w:r w:rsidRPr="00453BEE">
        <w:t xml:space="preserve">В случае, если два или более участников аукциона предложили в заявке на участие в аукционе одинаковую стоимость </w:t>
      </w:r>
      <w:r w:rsidRPr="00453BEE">
        <w:rPr>
          <w:color w:val="000000" w:themeColor="text1"/>
          <w:szCs w:val="20"/>
        </w:rPr>
        <w:t>транспортного средства</w:t>
      </w:r>
      <w:r w:rsidRPr="00453BEE">
        <w:t>, более высокий номер присваивается участнику аукциона, ранее подавшему заявку на участие в аукционе.</w:t>
      </w:r>
    </w:p>
    <w:p w:rsidR="007B684C" w:rsidRPr="00453BEE" w:rsidRDefault="007B684C" w:rsidP="004F7D0A">
      <w:pPr>
        <w:widowControl w:val="0"/>
        <w:numPr>
          <w:ilvl w:val="0"/>
          <w:numId w:val="44"/>
        </w:numPr>
        <w:tabs>
          <w:tab w:val="left" w:pos="1276"/>
          <w:tab w:val="left" w:pos="1560"/>
        </w:tabs>
        <w:spacing w:after="0"/>
        <w:ind w:left="0" w:firstLine="709"/>
      </w:pPr>
      <w:r w:rsidRPr="00453BEE">
        <w:t xml:space="preserve">Первым вносит предложение о стоимости транспортного средства участник аукциона, которому присвоен 1 (первый) номер, затем 2 (второй) номер и т.д. </w:t>
      </w:r>
    </w:p>
    <w:p w:rsidR="007B684C" w:rsidRPr="00453BEE" w:rsidRDefault="007B684C" w:rsidP="00804583">
      <w:pPr>
        <w:tabs>
          <w:tab w:val="left" w:pos="1276"/>
        </w:tabs>
        <w:spacing w:after="0"/>
        <w:ind w:firstLine="709"/>
      </w:pPr>
      <w:r w:rsidRPr="00453BEE">
        <w:t>В процессе проведения аукциона, секретарь Единой комиссии, ведет «карту аукциона», где отражается пошаговое повышение стоимости транспортного средства каждого участника аукциона. «Карта аукциона» является неотъемлемой частью протокола проведения аукциона.</w:t>
      </w:r>
    </w:p>
    <w:p w:rsidR="00DB3784" w:rsidRPr="00453BEE" w:rsidRDefault="00DB3784" w:rsidP="004F7D0A">
      <w:pPr>
        <w:widowControl w:val="0"/>
        <w:numPr>
          <w:ilvl w:val="0"/>
          <w:numId w:val="44"/>
        </w:numPr>
        <w:tabs>
          <w:tab w:val="left" w:pos="1276"/>
          <w:tab w:val="left" w:pos="1560"/>
        </w:tabs>
        <w:spacing w:after="0"/>
        <w:ind w:left="0" w:firstLine="709"/>
      </w:pPr>
      <w:r w:rsidRPr="00453BEE">
        <w:t xml:space="preserve">Победителем аукциона признается лицо, предложившее наиболее </w:t>
      </w:r>
      <w:r w:rsidR="007B684C" w:rsidRPr="00453BEE">
        <w:t>высокую</w:t>
      </w:r>
      <w:r w:rsidRPr="00453BEE">
        <w:t xml:space="preserve"> цену договора.</w:t>
      </w:r>
    </w:p>
    <w:p w:rsidR="00DB3784" w:rsidRPr="00453BEE" w:rsidRDefault="00DB3784" w:rsidP="004F7D0A">
      <w:pPr>
        <w:widowControl w:val="0"/>
        <w:numPr>
          <w:ilvl w:val="0"/>
          <w:numId w:val="44"/>
        </w:numPr>
        <w:tabs>
          <w:tab w:val="left" w:pos="1276"/>
          <w:tab w:val="left" w:pos="1560"/>
        </w:tabs>
        <w:spacing w:after="0"/>
        <w:ind w:left="0" w:firstLine="709"/>
      </w:pPr>
      <w:r w:rsidRPr="00453BEE">
        <w:t xml:space="preserve">Результаты аукциона фиксируются в протоколе проведения аукциона. В указанном протоколе отражаются решение о признании участника аукциона победителем аукциона, информация о цене договора, в последнем и предпоследнем предложении, наименование (для юридического лица, индивидуального предпринимателя), фамилия, имя, отчество (для физического лица) победителя аукциона и участника аукциона, который сделал предпоследнее предложение о цене договора. </w:t>
      </w:r>
    </w:p>
    <w:p w:rsidR="00DB3784" w:rsidRPr="00453BEE" w:rsidRDefault="00DB3784" w:rsidP="004F7D0A">
      <w:pPr>
        <w:widowControl w:val="0"/>
        <w:numPr>
          <w:ilvl w:val="0"/>
          <w:numId w:val="44"/>
        </w:numPr>
        <w:tabs>
          <w:tab w:val="left" w:pos="1276"/>
          <w:tab w:val="left" w:pos="1560"/>
        </w:tabs>
        <w:spacing w:after="0"/>
        <w:ind w:left="0" w:firstLine="709"/>
      </w:pPr>
      <w:r w:rsidRPr="00453BEE">
        <w:t xml:space="preserve">Протокол проведения аукциона публикуется </w:t>
      </w:r>
      <w:r w:rsidR="00617362">
        <w:t>продавцом</w:t>
      </w:r>
      <w:r w:rsidRPr="00453BEE">
        <w:t xml:space="preserve"> на сайте Общества в течение 3 дней, следующих за днем подписания указанного протокола.</w:t>
      </w:r>
    </w:p>
    <w:p w:rsidR="007B684C" w:rsidRPr="00453BEE" w:rsidRDefault="007B684C" w:rsidP="004F7D0A">
      <w:pPr>
        <w:widowControl w:val="0"/>
        <w:numPr>
          <w:ilvl w:val="0"/>
          <w:numId w:val="44"/>
        </w:numPr>
        <w:tabs>
          <w:tab w:val="left" w:pos="1276"/>
          <w:tab w:val="left" w:pos="1560"/>
        </w:tabs>
        <w:spacing w:after="0"/>
        <w:ind w:left="0" w:firstLine="709"/>
      </w:pPr>
      <w:r w:rsidRPr="00453BEE">
        <w:t>В случае если на участие в аукционе явился только один участник аукциона, такой участник аукциона признается единственным участником аукциона, аукцион признается несостоявшимся.</w:t>
      </w:r>
    </w:p>
    <w:p w:rsidR="007B684C" w:rsidRPr="00453BEE" w:rsidRDefault="00617362" w:rsidP="00804583">
      <w:pPr>
        <w:widowControl w:val="0"/>
        <w:tabs>
          <w:tab w:val="left" w:pos="1276"/>
          <w:tab w:val="left" w:pos="1560"/>
        </w:tabs>
        <w:spacing w:after="0"/>
        <w:ind w:firstLine="709"/>
      </w:pPr>
      <w:r>
        <w:t>Продавец</w:t>
      </w:r>
      <w:r w:rsidR="007B684C" w:rsidRPr="00453BEE">
        <w:t xml:space="preserve"> имеет право заключить договор с единственным участником аукциона. </w:t>
      </w:r>
      <w:r>
        <w:t>Продавец</w:t>
      </w:r>
      <w:r w:rsidR="007B684C" w:rsidRPr="00453BEE">
        <w:t xml:space="preserve"> уведомляет такого участника о своем решении заключить или не заключать соответствующий договор в течение 20 дней с даты признания аукциона несостоявшимся. </w:t>
      </w:r>
    </w:p>
    <w:p w:rsidR="007B684C" w:rsidRPr="00453BEE" w:rsidRDefault="007B684C" w:rsidP="00804583">
      <w:pPr>
        <w:widowControl w:val="0"/>
        <w:tabs>
          <w:tab w:val="left" w:pos="1276"/>
          <w:tab w:val="left" w:pos="1560"/>
        </w:tabs>
        <w:spacing w:after="0"/>
        <w:ind w:firstLine="709"/>
      </w:pPr>
      <w:r w:rsidRPr="00453BEE">
        <w:t xml:space="preserve">Такой участник аукциона не вправе отказаться от заключения договора. </w:t>
      </w:r>
    </w:p>
    <w:p w:rsidR="007D1D38" w:rsidRPr="00453BEE" w:rsidRDefault="00D03D26" w:rsidP="00804583">
      <w:pPr>
        <w:widowControl w:val="0"/>
        <w:tabs>
          <w:tab w:val="num" w:pos="0"/>
          <w:tab w:val="left" w:pos="1276"/>
        </w:tabs>
        <w:spacing w:after="0"/>
        <w:ind w:firstLine="709"/>
        <w:jc w:val="left"/>
        <w:rPr>
          <w:b/>
          <w:sz w:val="26"/>
          <w:szCs w:val="26"/>
        </w:rPr>
      </w:pPr>
      <w:bookmarkStart w:id="54" w:name="_Toc266361969"/>
      <w:r w:rsidRPr="00453BEE">
        <w:rPr>
          <w:b/>
          <w:sz w:val="26"/>
          <w:szCs w:val="26"/>
        </w:rPr>
        <w:t>8</w:t>
      </w:r>
      <w:r w:rsidR="007D1D38" w:rsidRPr="00453BEE">
        <w:rPr>
          <w:b/>
          <w:sz w:val="26"/>
          <w:szCs w:val="26"/>
        </w:rPr>
        <w:t xml:space="preserve">. </w:t>
      </w:r>
      <w:r w:rsidR="007D1D38" w:rsidRPr="00453BEE">
        <w:rPr>
          <w:b/>
          <w:sz w:val="26"/>
          <w:szCs w:val="26"/>
        </w:rPr>
        <w:tab/>
        <w:t>ЗАКЛЮЧЕНИЕ ДОГОВОРА</w:t>
      </w:r>
      <w:bookmarkEnd w:id="54"/>
    </w:p>
    <w:p w:rsidR="007D1D38" w:rsidRPr="00453BEE" w:rsidRDefault="007D1D38" w:rsidP="004F7D0A">
      <w:pPr>
        <w:widowControl w:val="0"/>
        <w:numPr>
          <w:ilvl w:val="0"/>
          <w:numId w:val="38"/>
        </w:numPr>
        <w:tabs>
          <w:tab w:val="num" w:pos="0"/>
          <w:tab w:val="left" w:pos="1276"/>
        </w:tabs>
        <w:autoSpaceDE w:val="0"/>
        <w:autoSpaceDN w:val="0"/>
        <w:adjustRightInd w:val="0"/>
        <w:spacing w:after="0"/>
        <w:ind w:left="0" w:firstLine="709"/>
        <w:contextualSpacing/>
      </w:pPr>
      <w:r w:rsidRPr="00453BEE">
        <w:t xml:space="preserve">Договор заключается на условиях, содержащихся в документации об аукционе и заявке на участие в аукционе победителя аукциона, со стоимостью </w:t>
      </w:r>
      <w:r w:rsidR="00F0632D" w:rsidRPr="00453BEE">
        <w:rPr>
          <w:color w:val="000000" w:themeColor="text1"/>
          <w:szCs w:val="20"/>
        </w:rPr>
        <w:t>транспортного средства</w:t>
      </w:r>
      <w:r w:rsidRPr="00453BEE">
        <w:t xml:space="preserve">, предложенной победителем аукциона, либо, в случае заключения договора с участником аукциона, который сделал предпоследнее предложение о стоимости </w:t>
      </w:r>
      <w:r w:rsidR="00F0632D" w:rsidRPr="00453BEE">
        <w:rPr>
          <w:color w:val="000000" w:themeColor="text1"/>
          <w:szCs w:val="20"/>
        </w:rPr>
        <w:t>транспортного средства</w:t>
      </w:r>
      <w:r w:rsidRPr="00453BEE">
        <w:t xml:space="preserve">, со стоимостью </w:t>
      </w:r>
      <w:r w:rsidR="00F0632D" w:rsidRPr="00453BEE">
        <w:rPr>
          <w:color w:val="000000" w:themeColor="text1"/>
          <w:szCs w:val="20"/>
        </w:rPr>
        <w:t>транспортного средства</w:t>
      </w:r>
      <w:r w:rsidRPr="00453BEE">
        <w:t>, предложенной таким участником аукциона.</w:t>
      </w:r>
    </w:p>
    <w:p w:rsidR="00D03D26" w:rsidRPr="00453BEE" w:rsidRDefault="00D03D26" w:rsidP="004F7D0A">
      <w:pPr>
        <w:widowControl w:val="0"/>
        <w:numPr>
          <w:ilvl w:val="0"/>
          <w:numId w:val="38"/>
        </w:numPr>
        <w:tabs>
          <w:tab w:val="num" w:pos="0"/>
          <w:tab w:val="left" w:pos="1276"/>
        </w:tabs>
        <w:autoSpaceDE w:val="0"/>
        <w:autoSpaceDN w:val="0"/>
        <w:adjustRightInd w:val="0"/>
        <w:spacing w:after="0"/>
        <w:ind w:left="0" w:firstLine="709"/>
        <w:contextualSpacing/>
      </w:pPr>
      <w:r w:rsidRPr="00453BEE">
        <w:t>В случае заключения договора с единственным участником аукциона договор заключается на условиях и по цене, которые предусмотрены заявкой на участие в аукционе единственного участника аукциона и документацией об аукционе, или по предложенной единственным участником цене, в случае поступления предложения о цене договора ниже цены, предусмотренной заявкой на участие в аукционе единственного участника аукциона.</w:t>
      </w:r>
    </w:p>
    <w:p w:rsidR="007D1D38" w:rsidRPr="00453BEE" w:rsidRDefault="007D1D38" w:rsidP="004F7D0A">
      <w:pPr>
        <w:widowControl w:val="0"/>
        <w:numPr>
          <w:ilvl w:val="0"/>
          <w:numId w:val="38"/>
        </w:numPr>
        <w:tabs>
          <w:tab w:val="num" w:pos="0"/>
          <w:tab w:val="left" w:pos="1276"/>
        </w:tabs>
        <w:autoSpaceDE w:val="0"/>
        <w:autoSpaceDN w:val="0"/>
        <w:adjustRightInd w:val="0"/>
        <w:spacing w:after="0"/>
        <w:ind w:left="0" w:firstLine="709"/>
        <w:contextualSpacing/>
      </w:pPr>
      <w:r w:rsidRPr="00453BEE">
        <w:lastRenderedPageBreak/>
        <w:t>Договор заключается по форме, приведенной в Части II настоящей документации о</w:t>
      </w:r>
      <w:r w:rsidR="000B279D">
        <w:t>б аукционе.</w:t>
      </w:r>
    </w:p>
    <w:p w:rsidR="007D1D38" w:rsidRPr="00453BEE" w:rsidRDefault="007D1D38" w:rsidP="004F7D0A">
      <w:pPr>
        <w:widowControl w:val="0"/>
        <w:numPr>
          <w:ilvl w:val="0"/>
          <w:numId w:val="38"/>
        </w:numPr>
        <w:tabs>
          <w:tab w:val="num" w:pos="0"/>
          <w:tab w:val="left" w:pos="1276"/>
        </w:tabs>
        <w:autoSpaceDE w:val="0"/>
        <w:autoSpaceDN w:val="0"/>
        <w:adjustRightInd w:val="0"/>
        <w:spacing w:after="0"/>
        <w:ind w:left="0" w:firstLine="709"/>
        <w:contextualSpacing/>
      </w:pPr>
      <w:r w:rsidRPr="00453BEE">
        <w:t xml:space="preserve">Договор должен быть заключен не позднее 20 дней со дня подписания протокола проведения аукциона или со дня принятия </w:t>
      </w:r>
      <w:r w:rsidR="0095522A">
        <w:t>продавцом</w:t>
      </w:r>
      <w:r w:rsidRPr="00453BEE">
        <w:t xml:space="preserve"> решения о заключении договора с единственным участником аукциона.</w:t>
      </w:r>
    </w:p>
    <w:p w:rsidR="007D1D38" w:rsidRPr="00453BEE" w:rsidRDefault="007D1D38" w:rsidP="004F7D0A">
      <w:pPr>
        <w:widowControl w:val="0"/>
        <w:numPr>
          <w:ilvl w:val="0"/>
          <w:numId w:val="38"/>
        </w:numPr>
        <w:tabs>
          <w:tab w:val="num" w:pos="0"/>
          <w:tab w:val="left" w:pos="1276"/>
        </w:tabs>
        <w:autoSpaceDE w:val="0"/>
        <w:autoSpaceDN w:val="0"/>
        <w:adjustRightInd w:val="0"/>
        <w:spacing w:after="0"/>
        <w:ind w:left="0" w:firstLine="709"/>
        <w:contextualSpacing/>
      </w:pPr>
      <w:r w:rsidRPr="00453BEE">
        <w:t xml:space="preserve">В случае отказа победителя аукциона от заключения договора </w:t>
      </w:r>
      <w:r w:rsidR="0095522A">
        <w:t>продавец</w:t>
      </w:r>
      <w:r w:rsidRPr="00453BEE">
        <w:t xml:space="preserve"> вправе принять одно из следующих решений: </w:t>
      </w:r>
    </w:p>
    <w:p w:rsidR="007D1D38" w:rsidRPr="00453BEE" w:rsidRDefault="007D1D38" w:rsidP="00804583">
      <w:pPr>
        <w:widowControl w:val="0"/>
        <w:tabs>
          <w:tab w:val="left" w:pos="1276"/>
        </w:tabs>
        <w:autoSpaceDE w:val="0"/>
        <w:autoSpaceDN w:val="0"/>
        <w:adjustRightInd w:val="0"/>
        <w:spacing w:after="0"/>
        <w:ind w:firstLine="709"/>
        <w:contextualSpacing/>
      </w:pPr>
      <w:r w:rsidRPr="00453BEE">
        <w:t>9.5.1.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w:t>
      </w:r>
    </w:p>
    <w:p w:rsidR="007D1D38" w:rsidRPr="00453BEE" w:rsidRDefault="007D1D38" w:rsidP="00804583">
      <w:pPr>
        <w:widowControl w:val="0"/>
        <w:tabs>
          <w:tab w:val="left" w:pos="1276"/>
        </w:tabs>
        <w:autoSpaceDE w:val="0"/>
        <w:autoSpaceDN w:val="0"/>
        <w:adjustRightInd w:val="0"/>
        <w:spacing w:after="0"/>
        <w:ind w:firstLine="709"/>
        <w:contextualSpacing/>
      </w:pPr>
      <w:r w:rsidRPr="00453BEE">
        <w:t xml:space="preserve">9.5.2. </w:t>
      </w:r>
      <w:r w:rsidRPr="00453BEE">
        <w:tab/>
        <w:t xml:space="preserve">заключить договор с участником аукциона, который сделал предпоследнее предложение о стоимости </w:t>
      </w:r>
      <w:r w:rsidR="00F0632D" w:rsidRPr="00453BEE">
        <w:rPr>
          <w:color w:val="000000" w:themeColor="text1"/>
          <w:szCs w:val="20"/>
        </w:rPr>
        <w:t>транспортного средства</w:t>
      </w:r>
      <w:r w:rsidRPr="00453BEE">
        <w:t>;</w:t>
      </w:r>
    </w:p>
    <w:p w:rsidR="007D1D38" w:rsidRPr="00453BEE" w:rsidRDefault="007D1D38" w:rsidP="00804583">
      <w:pPr>
        <w:widowControl w:val="0"/>
        <w:tabs>
          <w:tab w:val="left" w:pos="1276"/>
        </w:tabs>
        <w:autoSpaceDE w:val="0"/>
        <w:autoSpaceDN w:val="0"/>
        <w:adjustRightInd w:val="0"/>
        <w:spacing w:after="0"/>
        <w:ind w:firstLine="709"/>
        <w:contextualSpacing/>
      </w:pPr>
      <w:r w:rsidRPr="00453BEE">
        <w:t>9.5.3.</w:t>
      </w:r>
      <w:r w:rsidRPr="00453BEE">
        <w:tab/>
        <w:t>объявить аукцион повторно.</w:t>
      </w:r>
    </w:p>
    <w:p w:rsidR="007D1D38" w:rsidRPr="00453BEE" w:rsidRDefault="007D1D38" w:rsidP="007D1D38">
      <w:pPr>
        <w:widowControl w:val="0"/>
        <w:adjustRightInd w:val="0"/>
        <w:spacing w:after="0"/>
        <w:ind w:left="180"/>
        <w:textAlignment w:val="baseline"/>
        <w:rPr>
          <w:szCs w:val="20"/>
        </w:rPr>
        <w:sectPr w:rsidR="007D1D38" w:rsidRPr="00453BEE" w:rsidSect="007D1D38">
          <w:pgSz w:w="11909" w:h="16834" w:code="9"/>
          <w:pgMar w:top="426" w:right="851" w:bottom="719" w:left="1276" w:header="454" w:footer="340" w:gutter="0"/>
          <w:cols w:space="720"/>
          <w:docGrid w:linePitch="326"/>
        </w:sectPr>
      </w:pPr>
    </w:p>
    <w:p w:rsidR="007D1D38" w:rsidRPr="00453BEE" w:rsidRDefault="007D1D38" w:rsidP="007D1D38">
      <w:pPr>
        <w:keepNext/>
        <w:spacing w:after="0"/>
        <w:outlineLvl w:val="0"/>
        <w:rPr>
          <w:b/>
          <w:kern w:val="28"/>
          <w:sz w:val="28"/>
          <w:szCs w:val="28"/>
        </w:rPr>
      </w:pPr>
      <w:bookmarkStart w:id="55" w:name="_РАЗДЕЛ_I.3_ИНФОРМАЦИОННАЯ"/>
      <w:bookmarkStart w:id="56" w:name="_Toc266360078"/>
      <w:bookmarkEnd w:id="55"/>
      <w:r w:rsidRPr="00453BEE">
        <w:rPr>
          <w:b/>
          <w:kern w:val="28"/>
          <w:sz w:val="28"/>
          <w:szCs w:val="28"/>
        </w:rPr>
        <w:lastRenderedPageBreak/>
        <w:t xml:space="preserve">РАЗДЕЛ 1.3 ИНФОРМАЦИОННАЯ КАРТА </w:t>
      </w:r>
      <w:bookmarkEnd w:id="56"/>
      <w:r w:rsidRPr="00453BEE">
        <w:rPr>
          <w:b/>
          <w:kern w:val="28"/>
          <w:sz w:val="28"/>
          <w:szCs w:val="28"/>
        </w:rPr>
        <w:t>АУКЦИОНА</w:t>
      </w:r>
    </w:p>
    <w:p w:rsidR="007D1D38" w:rsidRPr="009426F9" w:rsidRDefault="007D1D38" w:rsidP="007D1D38">
      <w:pPr>
        <w:widowControl w:val="0"/>
        <w:suppressLineNumbers/>
        <w:suppressAutoHyphens/>
        <w:spacing w:after="0"/>
        <w:rPr>
          <w:i/>
          <w:sz w:val="10"/>
          <w:szCs w:val="10"/>
          <w:highlight w:val="yellow"/>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4"/>
        <w:gridCol w:w="6"/>
        <w:gridCol w:w="7200"/>
      </w:tblGrid>
      <w:tr w:rsidR="007D1D38" w:rsidRPr="009426F9" w:rsidTr="007D1D38">
        <w:tc>
          <w:tcPr>
            <w:tcW w:w="2880" w:type="dxa"/>
            <w:gridSpan w:val="2"/>
          </w:tcPr>
          <w:p w:rsidR="007D1D38" w:rsidRPr="00453BEE" w:rsidRDefault="007D1D38" w:rsidP="007D1D38">
            <w:pPr>
              <w:widowControl w:val="0"/>
              <w:suppressLineNumbers/>
              <w:suppressAutoHyphens/>
              <w:spacing w:after="0"/>
              <w:jc w:val="left"/>
              <w:rPr>
                <w:b/>
              </w:rPr>
            </w:pPr>
            <w:r w:rsidRPr="00453BEE">
              <w:rPr>
                <w:b/>
              </w:rPr>
              <w:t xml:space="preserve">Пункт 1.3.1. </w:t>
            </w:r>
          </w:p>
        </w:tc>
        <w:tc>
          <w:tcPr>
            <w:tcW w:w="7200" w:type="dxa"/>
          </w:tcPr>
          <w:p w:rsidR="007D1D38" w:rsidRPr="00453BEE" w:rsidRDefault="007D1D38" w:rsidP="0095522A">
            <w:pPr>
              <w:widowControl w:val="0"/>
              <w:suppressLineNumbers/>
              <w:suppressAutoHyphens/>
              <w:spacing w:after="0"/>
            </w:pPr>
            <w:r w:rsidRPr="00453BEE">
              <w:rPr>
                <w:b/>
              </w:rPr>
              <w:t xml:space="preserve">Наименование </w:t>
            </w:r>
            <w:r w:rsidR="0095522A">
              <w:rPr>
                <w:b/>
              </w:rPr>
              <w:t>продавца</w:t>
            </w:r>
          </w:p>
        </w:tc>
      </w:tr>
      <w:tr w:rsidR="007D1D38" w:rsidRPr="009426F9" w:rsidTr="007D1D38">
        <w:trPr>
          <w:trHeight w:val="1024"/>
        </w:trPr>
        <w:tc>
          <w:tcPr>
            <w:tcW w:w="10080" w:type="dxa"/>
            <w:gridSpan w:val="3"/>
          </w:tcPr>
          <w:p w:rsidR="00420482" w:rsidRPr="00453BEE" w:rsidRDefault="00420482" w:rsidP="00420482">
            <w:pPr>
              <w:widowControl w:val="0"/>
              <w:tabs>
                <w:tab w:val="left" w:pos="1701"/>
                <w:tab w:val="left" w:pos="5103"/>
              </w:tabs>
              <w:spacing w:after="0"/>
            </w:pPr>
            <w:r w:rsidRPr="00453BEE">
              <w:t>Акционерное общество «К</w:t>
            </w:r>
            <w:r w:rsidR="0095522A">
              <w:t>АВКАЗ.РФ» (АО «КАВКАЗ.РФ</w:t>
            </w:r>
            <w:r w:rsidRPr="00453BEE">
              <w:t>»)</w:t>
            </w:r>
          </w:p>
          <w:p w:rsidR="00420482" w:rsidRPr="00453BEE" w:rsidRDefault="00420482" w:rsidP="00420482">
            <w:pPr>
              <w:widowControl w:val="0"/>
              <w:spacing w:after="0"/>
            </w:pPr>
            <w:r w:rsidRPr="00453BEE">
              <w:t xml:space="preserve">Место нахождения: 123112, Российская Федерация, г. Москва, ул. Тестовская, дом 10, </w:t>
            </w:r>
            <w:r w:rsidRPr="00453BEE">
              <w:br/>
              <w:t>26 этаж, помещение I.</w:t>
            </w:r>
          </w:p>
          <w:p w:rsidR="00420482" w:rsidRPr="00453BEE" w:rsidRDefault="00420482" w:rsidP="00420482">
            <w:pPr>
              <w:widowControl w:val="0"/>
              <w:spacing w:after="0"/>
            </w:pPr>
            <w:r w:rsidRPr="00453BEE">
              <w:t xml:space="preserve">Почтовый адрес: </w:t>
            </w:r>
            <w:r w:rsidRPr="00453BEE">
              <w:rPr>
                <w:color w:val="000000"/>
              </w:rPr>
              <w:t xml:space="preserve">Российская Федерация, 123112, г. Москва, </w:t>
            </w:r>
            <w:r w:rsidRPr="00453BEE">
              <w:t>ул. Тестовская, д. 10, 26 этаж, помещение I.</w:t>
            </w:r>
          </w:p>
          <w:p w:rsidR="00B548C0" w:rsidRDefault="00420482" w:rsidP="003D16BB">
            <w:pPr>
              <w:spacing w:after="0"/>
            </w:pPr>
            <w:r w:rsidRPr="00453BEE">
              <w:t>Контактное лицо:</w:t>
            </w:r>
            <w:r w:rsidR="00031D9C">
              <w:t xml:space="preserve"> </w:t>
            </w:r>
          </w:p>
          <w:p w:rsidR="00B548C0" w:rsidRDefault="00B548C0" w:rsidP="003D16BB">
            <w:pPr>
              <w:spacing w:after="0"/>
            </w:pPr>
            <w:r>
              <w:t xml:space="preserve">- </w:t>
            </w:r>
            <w:r w:rsidR="003D16BB">
              <w:t xml:space="preserve">по всем вопросам организации процедуры аукциона - </w:t>
            </w:r>
            <w:r w:rsidR="00420482" w:rsidRPr="00453BEE">
              <w:t>Токарев Игорь Александрович (</w:t>
            </w:r>
            <w:r w:rsidR="003D16BB">
              <w:t xml:space="preserve">тел. </w:t>
            </w:r>
            <w:r w:rsidR="003D16BB" w:rsidRPr="003D16BB">
              <w:t>+7 (495) 775-91-22</w:t>
            </w:r>
            <w:r w:rsidR="003D16BB">
              <w:t xml:space="preserve">, </w:t>
            </w:r>
            <w:r w:rsidR="00420482" w:rsidRPr="00453BEE">
              <w:t>доб.: 421)</w:t>
            </w:r>
            <w:r w:rsidR="00031D9C">
              <w:t>,</w:t>
            </w:r>
          </w:p>
          <w:p w:rsidR="000B279D" w:rsidRPr="000B279D" w:rsidRDefault="00B548C0" w:rsidP="003D16BB">
            <w:pPr>
              <w:spacing w:after="0"/>
            </w:pPr>
            <w:r>
              <w:t>-</w:t>
            </w:r>
            <w:r w:rsidR="00031D9C">
              <w:t xml:space="preserve"> </w:t>
            </w:r>
            <w:r w:rsidR="003D16BB">
              <w:t>по вопросам</w:t>
            </w:r>
            <w:r w:rsidR="000B279D" w:rsidRPr="000B279D">
              <w:t xml:space="preserve"> организации участия </w:t>
            </w:r>
            <w:r w:rsidR="00031D9C" w:rsidRPr="000B279D">
              <w:t xml:space="preserve">участников аукциона, подавших заявки на участие в аукционе и изъявивших желание принять участие </w:t>
            </w:r>
            <w:r w:rsidR="000B279D" w:rsidRPr="000B279D">
              <w:t xml:space="preserve">в режиме видео-конференц-связи (ВКС) в процедуре вскрытия заявок на участие в аукционе, проводимой Единой комиссией в порядке, определенном пунктом 5 документации об аукционе, а также по организации участия </w:t>
            </w:r>
            <w:r w:rsidR="00031D9C" w:rsidRPr="000B279D">
              <w:t>участников аукциона, допущенных к участию в аукционе</w:t>
            </w:r>
            <w:r w:rsidR="00031D9C">
              <w:t>,</w:t>
            </w:r>
            <w:r w:rsidR="00031D9C" w:rsidRPr="000B279D">
              <w:t xml:space="preserve"> </w:t>
            </w:r>
            <w:r w:rsidR="000B279D" w:rsidRPr="000B279D">
              <w:t>в процедуре проведения аукциона, проводимой Единой комиссией в порядке, определенном пунктом 7 документации об аукционе</w:t>
            </w:r>
            <w:r>
              <w:t xml:space="preserve"> - </w:t>
            </w:r>
            <w:r w:rsidRPr="000B279D">
              <w:t>Бутов Константин Николаевич</w:t>
            </w:r>
            <w:r>
              <w:t xml:space="preserve"> (тел. +7 (495) 775-91-22, доб. 463).</w:t>
            </w:r>
            <w:r w:rsidR="00390F3C">
              <w:t xml:space="preserve"> </w:t>
            </w:r>
            <w:r w:rsidR="000B279D" w:rsidRPr="000B279D">
              <w:t>Организация участия в указанных процедурах осуществляется в отношении участник</w:t>
            </w:r>
            <w:r w:rsidR="003D16BB">
              <w:t>ов</w:t>
            </w:r>
            <w:r w:rsidR="000B279D" w:rsidRPr="000B279D">
              <w:t xml:space="preserve"> аукциона, изъявивш</w:t>
            </w:r>
            <w:r w:rsidR="003D16BB">
              <w:t>их</w:t>
            </w:r>
            <w:r w:rsidR="000B279D" w:rsidRPr="000B279D">
              <w:t xml:space="preserve"> желание принять участие в указанных процедурах в режиме видео-конференц-связи (ВКС) в месте нахождения обособленного подразделения АО «</w:t>
            </w:r>
            <w:r w:rsidR="00EF6C8C" w:rsidRPr="00EF6C8C">
              <w:t>КАВКАЗ.РФ</w:t>
            </w:r>
            <w:r w:rsidR="000B279D" w:rsidRPr="000B279D">
              <w:t>» (по адресу: 357204, Российская Федерация, Ставропольский край, Минераловодский городской округ, хутор Красный пахарь, ул. Автомобильная, 31), и обратившегося к контактному лицу в порядке, определенном пунктом 5.1 и/или 7.1 документации об аукционе.</w:t>
            </w:r>
          </w:p>
          <w:p w:rsidR="00420482" w:rsidRPr="003D16BB" w:rsidRDefault="003D16BB" w:rsidP="00420482">
            <w:pPr>
              <w:widowControl w:val="0"/>
              <w:spacing w:after="0"/>
              <w:rPr>
                <w:lang w:val="en-US"/>
              </w:rPr>
            </w:pPr>
            <w:r>
              <w:t>Тел</w:t>
            </w:r>
            <w:r w:rsidRPr="003D16BB">
              <w:rPr>
                <w:lang w:val="en-US"/>
              </w:rPr>
              <w:t>.</w:t>
            </w:r>
            <w:r w:rsidR="00420482" w:rsidRPr="003D16BB">
              <w:rPr>
                <w:lang w:val="en-US"/>
              </w:rPr>
              <w:t>: +7 (495) 775-91-22</w:t>
            </w:r>
          </w:p>
          <w:p w:rsidR="00420482" w:rsidRPr="003D16BB" w:rsidRDefault="00420482" w:rsidP="00420482">
            <w:pPr>
              <w:widowControl w:val="0"/>
              <w:spacing w:after="0"/>
              <w:rPr>
                <w:lang w:val="en-US"/>
              </w:rPr>
            </w:pPr>
            <w:r w:rsidRPr="00453BEE">
              <w:rPr>
                <w:lang w:val="en-US"/>
              </w:rPr>
              <w:t>E</w:t>
            </w:r>
            <w:r w:rsidRPr="003D16BB">
              <w:rPr>
                <w:lang w:val="en-US"/>
              </w:rPr>
              <w:t>-</w:t>
            </w:r>
            <w:r w:rsidRPr="00453BEE">
              <w:rPr>
                <w:lang w:val="en-US"/>
              </w:rPr>
              <w:t>mail</w:t>
            </w:r>
            <w:r w:rsidRPr="003D16BB">
              <w:rPr>
                <w:lang w:val="en-US"/>
              </w:rPr>
              <w:t xml:space="preserve">: </w:t>
            </w:r>
            <w:hyperlink r:id="rId15" w:history="1">
              <w:r w:rsidRPr="00453BEE">
                <w:rPr>
                  <w:color w:val="0000FF"/>
                  <w:u w:val="single"/>
                  <w:lang w:val="en-US"/>
                </w:rPr>
                <w:t>info</w:t>
              </w:r>
              <w:r w:rsidRPr="003D16BB">
                <w:rPr>
                  <w:color w:val="0000FF"/>
                  <w:u w:val="single"/>
                  <w:lang w:val="en-US"/>
                </w:rPr>
                <w:t>@</w:t>
              </w:r>
              <w:r w:rsidRPr="00453BEE">
                <w:rPr>
                  <w:color w:val="0000FF"/>
                  <w:u w:val="single"/>
                  <w:lang w:val="en-US"/>
                </w:rPr>
                <w:t>ncrc</w:t>
              </w:r>
              <w:r w:rsidRPr="003D16BB">
                <w:rPr>
                  <w:color w:val="0000FF"/>
                  <w:u w:val="single"/>
                  <w:lang w:val="en-US"/>
                </w:rPr>
                <w:t>.</w:t>
              </w:r>
              <w:r w:rsidRPr="00453BEE">
                <w:rPr>
                  <w:color w:val="0000FF"/>
                  <w:u w:val="single"/>
                  <w:lang w:val="en-US"/>
                </w:rPr>
                <w:t>ru</w:t>
              </w:r>
            </w:hyperlink>
            <w:r w:rsidRPr="003D16BB">
              <w:rPr>
                <w:color w:val="000000"/>
                <w:u w:val="single"/>
                <w:lang w:val="en-US"/>
              </w:rPr>
              <w:t xml:space="preserve">, </w:t>
            </w:r>
            <w:hyperlink r:id="rId16" w:history="1">
              <w:r w:rsidRPr="00453BEE">
                <w:rPr>
                  <w:color w:val="0000FF"/>
                  <w:u w:val="single"/>
                  <w:lang w:val="en-US"/>
                </w:rPr>
                <w:t>security</w:t>
              </w:r>
              <w:r w:rsidRPr="003D16BB">
                <w:rPr>
                  <w:color w:val="0000FF"/>
                  <w:u w:val="single"/>
                  <w:lang w:val="en-US"/>
                </w:rPr>
                <w:t>@</w:t>
              </w:r>
              <w:r w:rsidRPr="00453BEE">
                <w:rPr>
                  <w:color w:val="0000FF"/>
                  <w:u w:val="single"/>
                  <w:lang w:val="en-US"/>
                </w:rPr>
                <w:t>ncrc</w:t>
              </w:r>
              <w:r w:rsidRPr="003D16BB">
                <w:rPr>
                  <w:color w:val="0000FF"/>
                  <w:u w:val="single"/>
                  <w:lang w:val="en-US"/>
                </w:rPr>
                <w:t>.</w:t>
              </w:r>
              <w:r w:rsidRPr="00453BEE">
                <w:rPr>
                  <w:color w:val="0000FF"/>
                  <w:u w:val="single"/>
                  <w:lang w:val="en-US"/>
                </w:rPr>
                <w:t>ru</w:t>
              </w:r>
            </w:hyperlink>
          </w:p>
          <w:p w:rsidR="007D1D38" w:rsidRPr="00453BEE" w:rsidRDefault="00420482" w:rsidP="007D1D38">
            <w:pPr>
              <w:widowControl w:val="0"/>
              <w:spacing w:after="0"/>
              <w:rPr>
                <w:bCs/>
                <w:color w:val="0000FF"/>
                <w:u w:val="single"/>
              </w:rPr>
            </w:pPr>
            <w:r w:rsidRPr="00453BEE">
              <w:rPr>
                <w:bCs/>
                <w:color w:val="000000"/>
              </w:rPr>
              <w:t>Адрес</w:t>
            </w:r>
            <w:r w:rsidRPr="00475AE7">
              <w:rPr>
                <w:bCs/>
                <w:color w:val="000000"/>
              </w:rPr>
              <w:t xml:space="preserve"> </w:t>
            </w:r>
            <w:r w:rsidRPr="00453BEE">
              <w:rPr>
                <w:bCs/>
                <w:color w:val="000000"/>
              </w:rPr>
              <w:t xml:space="preserve">сайта продавца: </w:t>
            </w:r>
            <w:hyperlink r:id="rId17" w:history="1">
              <w:r w:rsidRPr="00453BEE">
                <w:rPr>
                  <w:bCs/>
                  <w:color w:val="0000FF"/>
                  <w:u w:val="single"/>
                  <w:lang w:val="en-US"/>
                </w:rPr>
                <w:t>www</w:t>
              </w:r>
              <w:r w:rsidRPr="00453BEE">
                <w:rPr>
                  <w:bCs/>
                  <w:color w:val="0000FF"/>
                  <w:u w:val="single"/>
                </w:rPr>
                <w:t>.</w:t>
              </w:r>
              <w:r w:rsidRPr="00453BEE">
                <w:rPr>
                  <w:bCs/>
                  <w:color w:val="0000FF"/>
                  <w:u w:val="single"/>
                  <w:lang w:val="en-US"/>
                </w:rPr>
                <w:t>ncrc</w:t>
              </w:r>
              <w:r w:rsidRPr="00453BEE">
                <w:rPr>
                  <w:bCs/>
                  <w:color w:val="0000FF"/>
                  <w:u w:val="single"/>
                </w:rPr>
                <w:t>.</w:t>
              </w:r>
              <w:r w:rsidRPr="00453BEE">
                <w:rPr>
                  <w:bCs/>
                  <w:color w:val="0000FF"/>
                  <w:u w:val="single"/>
                  <w:lang w:val="en-US"/>
                </w:rPr>
                <w:t>ru</w:t>
              </w:r>
            </w:hyperlink>
          </w:p>
        </w:tc>
      </w:tr>
      <w:tr w:rsidR="007D1D38" w:rsidRPr="009426F9" w:rsidTr="007D1D38">
        <w:trPr>
          <w:trHeight w:val="219"/>
        </w:trPr>
        <w:tc>
          <w:tcPr>
            <w:tcW w:w="2880" w:type="dxa"/>
            <w:gridSpan w:val="2"/>
          </w:tcPr>
          <w:p w:rsidR="007D1D38" w:rsidRPr="00453BEE" w:rsidRDefault="007D1D38" w:rsidP="007D1D38">
            <w:pPr>
              <w:widowControl w:val="0"/>
              <w:suppressLineNumbers/>
              <w:suppressAutoHyphens/>
              <w:spacing w:after="0"/>
              <w:jc w:val="left"/>
            </w:pPr>
            <w:r w:rsidRPr="00453BEE">
              <w:rPr>
                <w:b/>
              </w:rPr>
              <w:t>Пункт 1.3.2.</w:t>
            </w:r>
          </w:p>
        </w:tc>
        <w:tc>
          <w:tcPr>
            <w:tcW w:w="7200" w:type="dxa"/>
          </w:tcPr>
          <w:p w:rsidR="007D1D38" w:rsidRPr="00453BEE" w:rsidRDefault="007D1D38" w:rsidP="007D1D38">
            <w:pPr>
              <w:widowControl w:val="0"/>
              <w:suppressLineNumbers/>
              <w:suppressAutoHyphens/>
              <w:spacing w:after="0"/>
            </w:pPr>
            <w:r w:rsidRPr="00453BEE">
              <w:rPr>
                <w:b/>
              </w:rPr>
              <w:t>Наименование специализированной организации</w:t>
            </w:r>
          </w:p>
        </w:tc>
      </w:tr>
      <w:tr w:rsidR="007D1D38" w:rsidRPr="009426F9" w:rsidTr="007D1D38">
        <w:trPr>
          <w:trHeight w:val="284"/>
        </w:trPr>
        <w:tc>
          <w:tcPr>
            <w:tcW w:w="10080" w:type="dxa"/>
            <w:gridSpan w:val="3"/>
          </w:tcPr>
          <w:p w:rsidR="007D1D38" w:rsidRPr="00453BEE" w:rsidRDefault="007D1D38" w:rsidP="007D1D38">
            <w:pPr>
              <w:widowControl w:val="0"/>
              <w:suppressLineNumbers/>
              <w:suppressAutoHyphens/>
              <w:spacing w:after="0"/>
              <w:jc w:val="left"/>
            </w:pPr>
            <w:r w:rsidRPr="00453BEE">
              <w:t>Не назначена</w:t>
            </w:r>
          </w:p>
        </w:tc>
      </w:tr>
      <w:tr w:rsidR="007D1D38" w:rsidRPr="009426F9" w:rsidTr="007D1D38">
        <w:tc>
          <w:tcPr>
            <w:tcW w:w="2874" w:type="dxa"/>
          </w:tcPr>
          <w:p w:rsidR="007D1D38" w:rsidRPr="00453BEE" w:rsidRDefault="007D1D38" w:rsidP="007D1D38">
            <w:pPr>
              <w:widowControl w:val="0"/>
              <w:suppressLineNumbers/>
              <w:suppressAutoHyphens/>
              <w:spacing w:after="0"/>
              <w:jc w:val="left"/>
              <w:rPr>
                <w:b/>
              </w:rPr>
            </w:pPr>
            <w:r w:rsidRPr="00453BEE">
              <w:rPr>
                <w:b/>
              </w:rPr>
              <w:t>Пункт 1.3.3.</w:t>
            </w:r>
          </w:p>
        </w:tc>
        <w:tc>
          <w:tcPr>
            <w:tcW w:w="7206" w:type="dxa"/>
            <w:gridSpan w:val="2"/>
          </w:tcPr>
          <w:p w:rsidR="007D1D38" w:rsidRPr="00453BEE" w:rsidRDefault="007D1D38" w:rsidP="007D1D38">
            <w:pPr>
              <w:widowControl w:val="0"/>
              <w:suppressLineNumbers/>
              <w:suppressAutoHyphens/>
              <w:spacing w:after="0"/>
              <w:rPr>
                <w:b/>
              </w:rPr>
            </w:pPr>
            <w:r w:rsidRPr="00453BEE">
              <w:rPr>
                <w:b/>
              </w:rPr>
              <w:t>Предмет аукциона</w:t>
            </w:r>
          </w:p>
        </w:tc>
      </w:tr>
      <w:tr w:rsidR="007D1D38" w:rsidRPr="009426F9" w:rsidTr="007D1D38">
        <w:trPr>
          <w:trHeight w:val="344"/>
        </w:trPr>
        <w:tc>
          <w:tcPr>
            <w:tcW w:w="2874" w:type="dxa"/>
          </w:tcPr>
          <w:p w:rsidR="007D1D38" w:rsidRPr="00453BEE" w:rsidRDefault="007D1D38" w:rsidP="007D1D38">
            <w:pPr>
              <w:widowControl w:val="0"/>
              <w:suppressLineNumbers/>
              <w:suppressAutoHyphens/>
              <w:spacing w:after="0"/>
              <w:jc w:val="left"/>
            </w:pPr>
            <w:r w:rsidRPr="00453BEE">
              <w:t>Наименование</w:t>
            </w:r>
          </w:p>
        </w:tc>
        <w:tc>
          <w:tcPr>
            <w:tcW w:w="7206" w:type="dxa"/>
            <w:gridSpan w:val="2"/>
          </w:tcPr>
          <w:p w:rsidR="00420482" w:rsidRPr="00390F3C" w:rsidRDefault="00390F3C" w:rsidP="00821FAB">
            <w:pPr>
              <w:shd w:val="clear" w:color="auto" w:fill="FFFFFF"/>
              <w:tabs>
                <w:tab w:val="left" w:pos="816"/>
              </w:tabs>
              <w:spacing w:after="0"/>
            </w:pPr>
            <w:r w:rsidRPr="00390F3C">
              <w:t>Отчуждение снегоболотохода Polaris Ranger 6x6 800 EFI, принадлежащего АО «КАВКАЗ.РФ»</w:t>
            </w:r>
          </w:p>
        </w:tc>
      </w:tr>
      <w:tr w:rsidR="007D1D38" w:rsidRPr="009426F9" w:rsidTr="007D1D38">
        <w:tc>
          <w:tcPr>
            <w:tcW w:w="2874" w:type="dxa"/>
          </w:tcPr>
          <w:p w:rsidR="007D1D38" w:rsidRPr="00453BEE" w:rsidRDefault="007D1D38" w:rsidP="007D1D38">
            <w:pPr>
              <w:widowControl w:val="0"/>
              <w:suppressLineNumbers/>
              <w:suppressAutoHyphens/>
              <w:spacing w:after="0"/>
              <w:jc w:val="left"/>
            </w:pPr>
            <w:r w:rsidRPr="00453BEE">
              <w:t>Краткая характеристика</w:t>
            </w:r>
          </w:p>
        </w:tc>
        <w:tc>
          <w:tcPr>
            <w:tcW w:w="7206" w:type="dxa"/>
            <w:gridSpan w:val="2"/>
          </w:tcPr>
          <w:p w:rsidR="007D1D38" w:rsidRPr="00453BEE" w:rsidRDefault="007D1D38" w:rsidP="007D1D38">
            <w:pPr>
              <w:widowControl w:val="0"/>
              <w:suppressLineNumbers/>
              <w:suppressAutoHyphens/>
              <w:spacing w:after="0"/>
            </w:pPr>
            <w:r w:rsidRPr="00453BEE">
              <w:t>В соответствии с проектом договора.</w:t>
            </w:r>
          </w:p>
        </w:tc>
      </w:tr>
      <w:tr w:rsidR="007D1D38" w:rsidRPr="009426F9" w:rsidTr="007D1D38">
        <w:tblPrEx>
          <w:tblLook w:val="04A0" w:firstRow="1" w:lastRow="0" w:firstColumn="1" w:lastColumn="0" w:noHBand="0" w:noVBand="1"/>
        </w:tblPrEx>
        <w:trPr>
          <w:trHeight w:val="270"/>
        </w:trPr>
        <w:tc>
          <w:tcPr>
            <w:tcW w:w="2874" w:type="dxa"/>
            <w:shd w:val="clear" w:color="auto" w:fill="auto"/>
            <w:noWrap/>
          </w:tcPr>
          <w:p w:rsidR="007D1D38" w:rsidRPr="00453BEE" w:rsidRDefault="007D1D38" w:rsidP="007D1D38">
            <w:pPr>
              <w:widowControl w:val="0"/>
              <w:suppressLineNumbers/>
              <w:suppressAutoHyphens/>
              <w:spacing w:after="0"/>
              <w:jc w:val="left"/>
            </w:pPr>
            <w:r w:rsidRPr="00453BEE">
              <w:rPr>
                <w:b/>
              </w:rPr>
              <w:t>Пункт 1.3.4.</w:t>
            </w:r>
          </w:p>
        </w:tc>
        <w:tc>
          <w:tcPr>
            <w:tcW w:w="7206" w:type="dxa"/>
            <w:gridSpan w:val="2"/>
            <w:shd w:val="clear" w:color="auto" w:fill="auto"/>
            <w:noWrap/>
          </w:tcPr>
          <w:p w:rsidR="007D1D38" w:rsidRPr="00453BEE" w:rsidRDefault="007D1D38" w:rsidP="007D1D38">
            <w:pPr>
              <w:widowControl w:val="0"/>
              <w:suppressLineNumbers/>
              <w:suppressAutoHyphens/>
              <w:spacing w:after="0"/>
            </w:pPr>
            <w:r w:rsidRPr="00453BEE">
              <w:rPr>
                <w:b/>
              </w:rPr>
              <w:t xml:space="preserve">Сведения о начальной (минимальной) стоимости </w:t>
            </w:r>
            <w:r w:rsidR="00F0632D" w:rsidRPr="00453BEE">
              <w:rPr>
                <w:b/>
              </w:rPr>
              <w:t>транспортного средства</w:t>
            </w:r>
          </w:p>
        </w:tc>
      </w:tr>
      <w:tr w:rsidR="007D1D38" w:rsidRPr="009426F9" w:rsidTr="007D1D38">
        <w:tblPrEx>
          <w:tblLook w:val="01E0" w:firstRow="1" w:lastRow="1" w:firstColumn="1" w:lastColumn="1" w:noHBand="0" w:noVBand="0"/>
        </w:tblPrEx>
        <w:tc>
          <w:tcPr>
            <w:tcW w:w="10080" w:type="dxa"/>
            <w:gridSpan w:val="3"/>
          </w:tcPr>
          <w:p w:rsidR="0015786A" w:rsidRPr="00EF5DF6" w:rsidRDefault="00EA72FE" w:rsidP="0015786A">
            <w:pPr>
              <w:widowControl w:val="0"/>
              <w:autoSpaceDE w:val="0"/>
              <w:autoSpaceDN w:val="0"/>
              <w:adjustRightInd w:val="0"/>
              <w:spacing w:after="0"/>
              <w:rPr>
                <w:i/>
              </w:rPr>
            </w:pPr>
            <w:r w:rsidRPr="00EA72FE">
              <w:rPr>
                <w:i/>
              </w:rPr>
              <w:t>257</w:t>
            </w:r>
            <w:r>
              <w:rPr>
                <w:i/>
              </w:rPr>
              <w:t> 50</w:t>
            </w:r>
            <w:r w:rsidR="00EF5DF6" w:rsidRPr="00EF5DF6">
              <w:rPr>
                <w:i/>
              </w:rPr>
              <w:t>0</w:t>
            </w:r>
            <w:r>
              <w:rPr>
                <w:i/>
              </w:rPr>
              <w:t>,00</w:t>
            </w:r>
            <w:r w:rsidR="00EF5DF6" w:rsidRPr="00EF5DF6">
              <w:rPr>
                <w:i/>
              </w:rPr>
              <w:t xml:space="preserve"> (</w:t>
            </w:r>
            <w:r w:rsidR="00060DA8">
              <w:rPr>
                <w:i/>
              </w:rPr>
              <w:t xml:space="preserve">Двести </w:t>
            </w:r>
            <w:r w:rsidR="005C3E8F">
              <w:rPr>
                <w:i/>
              </w:rPr>
              <w:t>пятьдесят семь тысяч пятьсот</w:t>
            </w:r>
            <w:r w:rsidR="00EF5DF6" w:rsidRPr="00EF5DF6">
              <w:rPr>
                <w:i/>
              </w:rPr>
              <w:t>) рублей 00 копеек, включая НДС</w:t>
            </w:r>
            <w:r w:rsidR="0015786A" w:rsidRPr="00EF5DF6">
              <w:rPr>
                <w:i/>
              </w:rPr>
              <w:t>.</w:t>
            </w:r>
          </w:p>
          <w:p w:rsidR="006130F5" w:rsidRPr="009426F9" w:rsidRDefault="00453BEE" w:rsidP="008F54AD">
            <w:pPr>
              <w:widowControl w:val="0"/>
              <w:autoSpaceDE w:val="0"/>
              <w:autoSpaceDN w:val="0"/>
              <w:adjustRightInd w:val="0"/>
              <w:spacing w:after="0"/>
              <w:rPr>
                <w:i/>
                <w:highlight w:val="yellow"/>
              </w:rPr>
            </w:pPr>
            <w:r w:rsidRPr="009E2DA1">
              <w:t>В цену договора включены все расходы покупателя на доставку, уплату сборов, налогов и иных обязательных платежей и затрат</w:t>
            </w:r>
            <w:r>
              <w:t>.</w:t>
            </w:r>
          </w:p>
        </w:tc>
      </w:tr>
      <w:tr w:rsidR="007D1D38" w:rsidRPr="009426F9" w:rsidTr="007D1D38">
        <w:tc>
          <w:tcPr>
            <w:tcW w:w="2880" w:type="dxa"/>
            <w:gridSpan w:val="2"/>
          </w:tcPr>
          <w:p w:rsidR="007D1D38" w:rsidRPr="00453BEE" w:rsidRDefault="00A56DD0" w:rsidP="007D1D38">
            <w:pPr>
              <w:widowControl w:val="0"/>
              <w:spacing w:after="0"/>
              <w:rPr>
                <w:b/>
              </w:rPr>
            </w:pPr>
            <w:r w:rsidRPr="00453BEE">
              <w:rPr>
                <w:b/>
              </w:rPr>
              <w:t>Пункт 1.3.5</w:t>
            </w:r>
            <w:r w:rsidR="007D1D38" w:rsidRPr="00453BEE">
              <w:rPr>
                <w:b/>
              </w:rPr>
              <w:t>.</w:t>
            </w:r>
          </w:p>
        </w:tc>
        <w:tc>
          <w:tcPr>
            <w:tcW w:w="7200" w:type="dxa"/>
          </w:tcPr>
          <w:p w:rsidR="007D1D38" w:rsidRPr="00453BEE" w:rsidRDefault="007D1D38" w:rsidP="007D1D38">
            <w:pPr>
              <w:widowControl w:val="0"/>
              <w:spacing w:after="0"/>
              <w:rPr>
                <w:b/>
              </w:rPr>
            </w:pPr>
            <w:r w:rsidRPr="00453BEE">
              <w:rPr>
                <w:b/>
              </w:rPr>
              <w:t>Форма, сроки и порядок оплаты</w:t>
            </w:r>
          </w:p>
        </w:tc>
      </w:tr>
      <w:tr w:rsidR="007D1D38" w:rsidRPr="009426F9" w:rsidTr="007D1D38">
        <w:tc>
          <w:tcPr>
            <w:tcW w:w="10080" w:type="dxa"/>
            <w:gridSpan w:val="3"/>
          </w:tcPr>
          <w:p w:rsidR="007D1D38" w:rsidRPr="00453BEE" w:rsidRDefault="007D1D38" w:rsidP="007D1D38">
            <w:pPr>
              <w:widowControl w:val="0"/>
              <w:suppressLineNumbers/>
              <w:suppressAutoHyphens/>
              <w:spacing w:after="0"/>
            </w:pPr>
            <w:r w:rsidRPr="00453BEE">
              <w:t>В соответствии с условиями договора.</w:t>
            </w:r>
          </w:p>
        </w:tc>
      </w:tr>
      <w:tr w:rsidR="007D1D38" w:rsidRPr="009426F9" w:rsidTr="007D1D38">
        <w:tc>
          <w:tcPr>
            <w:tcW w:w="2874" w:type="dxa"/>
          </w:tcPr>
          <w:p w:rsidR="007D1D38" w:rsidRPr="00453BEE" w:rsidRDefault="00A56DD0" w:rsidP="007D1D38">
            <w:pPr>
              <w:widowControl w:val="0"/>
              <w:spacing w:after="0"/>
              <w:rPr>
                <w:b/>
              </w:rPr>
            </w:pPr>
            <w:r w:rsidRPr="00453BEE">
              <w:rPr>
                <w:b/>
              </w:rPr>
              <w:t>Пункт 1.3.6</w:t>
            </w:r>
            <w:r w:rsidR="007D1D38" w:rsidRPr="00453BEE">
              <w:rPr>
                <w:b/>
              </w:rPr>
              <w:t>.</w:t>
            </w:r>
          </w:p>
        </w:tc>
        <w:tc>
          <w:tcPr>
            <w:tcW w:w="7206" w:type="dxa"/>
            <w:gridSpan w:val="2"/>
          </w:tcPr>
          <w:p w:rsidR="007D1D38" w:rsidRPr="00453BEE" w:rsidRDefault="007D1D38" w:rsidP="007D1D38">
            <w:pPr>
              <w:widowControl w:val="0"/>
              <w:spacing w:after="0"/>
              <w:rPr>
                <w:b/>
              </w:rPr>
            </w:pPr>
            <w:r w:rsidRPr="00453BEE">
              <w:rPr>
                <w:b/>
                <w:bCs/>
                <w:color w:val="000000"/>
              </w:rPr>
              <w:t>Место и срок передачи товара</w:t>
            </w:r>
          </w:p>
        </w:tc>
      </w:tr>
      <w:tr w:rsidR="007D1D38" w:rsidRPr="009426F9" w:rsidTr="007D1D38">
        <w:tc>
          <w:tcPr>
            <w:tcW w:w="10080" w:type="dxa"/>
            <w:gridSpan w:val="3"/>
          </w:tcPr>
          <w:p w:rsidR="007D1D38" w:rsidRPr="00853232" w:rsidRDefault="007D1D38" w:rsidP="007D1D38">
            <w:pPr>
              <w:widowControl w:val="0"/>
              <w:suppressLineNumbers/>
              <w:suppressAutoHyphens/>
              <w:spacing w:after="0"/>
              <w:rPr>
                <w:bCs/>
                <w:i/>
                <w:color w:val="000000"/>
              </w:rPr>
            </w:pPr>
            <w:r w:rsidRPr="00853232">
              <w:rPr>
                <w:bCs/>
                <w:i/>
                <w:color w:val="000000"/>
              </w:rPr>
              <w:t>Место передачи товара:</w:t>
            </w:r>
          </w:p>
          <w:p w:rsidR="007D1D38" w:rsidRPr="00453BEE" w:rsidRDefault="00264C7D" w:rsidP="007D1D38">
            <w:pPr>
              <w:widowControl w:val="0"/>
              <w:suppressLineNumbers/>
              <w:suppressAutoHyphens/>
              <w:spacing w:after="0"/>
              <w:rPr>
                <w:bCs/>
                <w:color w:val="000000"/>
              </w:rPr>
            </w:pPr>
            <w:r w:rsidRPr="00853232">
              <w:t>Россия, Карачаево-Черкесская Республика, Зеленчукский муниципальный район, с. Архыз, ул. Горная, 1, ВТРК «Архыз»</w:t>
            </w:r>
            <w:r w:rsidR="00853232" w:rsidRPr="00853232">
              <w:t>, ул. Горная, д. № 1</w:t>
            </w:r>
            <w:r w:rsidR="004F20FF">
              <w:t>.</w:t>
            </w:r>
          </w:p>
          <w:p w:rsidR="007D1D38" w:rsidRPr="009426F9" w:rsidRDefault="007D1D38" w:rsidP="007D1D38">
            <w:pPr>
              <w:widowControl w:val="0"/>
              <w:suppressLineNumbers/>
              <w:suppressAutoHyphens/>
              <w:spacing w:after="0"/>
              <w:rPr>
                <w:highlight w:val="yellow"/>
              </w:rPr>
            </w:pPr>
            <w:r w:rsidRPr="00453BEE">
              <w:rPr>
                <w:bCs/>
                <w:i/>
                <w:color w:val="000000"/>
              </w:rPr>
              <w:t>Срок передачи товара:</w:t>
            </w:r>
            <w:r w:rsidRPr="00453BEE">
              <w:rPr>
                <w:bCs/>
                <w:color w:val="000000"/>
              </w:rPr>
              <w:t xml:space="preserve"> </w:t>
            </w:r>
            <w:r w:rsidRPr="00453BEE">
              <w:t>в соответствии с условиями договора.</w:t>
            </w:r>
          </w:p>
        </w:tc>
      </w:tr>
      <w:tr w:rsidR="007D1D38" w:rsidRPr="009426F9" w:rsidTr="007D1D38">
        <w:tc>
          <w:tcPr>
            <w:tcW w:w="2880" w:type="dxa"/>
            <w:gridSpan w:val="2"/>
          </w:tcPr>
          <w:p w:rsidR="007D1D38" w:rsidRPr="00453BEE" w:rsidRDefault="00A56DD0" w:rsidP="007D1D38">
            <w:pPr>
              <w:widowControl w:val="0"/>
              <w:suppressLineNumbers/>
              <w:suppressAutoHyphens/>
              <w:spacing w:after="0"/>
              <w:jc w:val="left"/>
            </w:pPr>
            <w:r w:rsidRPr="00453BEE">
              <w:rPr>
                <w:b/>
              </w:rPr>
              <w:t>Пункт 1.3.7</w:t>
            </w:r>
            <w:r w:rsidR="007D1D38" w:rsidRPr="00453BEE">
              <w:rPr>
                <w:b/>
              </w:rPr>
              <w:t>.</w:t>
            </w:r>
          </w:p>
        </w:tc>
        <w:tc>
          <w:tcPr>
            <w:tcW w:w="7200" w:type="dxa"/>
          </w:tcPr>
          <w:p w:rsidR="007D1D38" w:rsidRPr="00453BEE" w:rsidRDefault="007D1D38" w:rsidP="007D1D38">
            <w:pPr>
              <w:widowControl w:val="0"/>
              <w:suppressLineNumbers/>
              <w:suppressAutoHyphens/>
              <w:spacing w:after="0"/>
            </w:pPr>
            <w:r w:rsidRPr="00453BEE">
              <w:rPr>
                <w:b/>
                <w:szCs w:val="26"/>
              </w:rPr>
              <w:t>Преференции</w:t>
            </w:r>
          </w:p>
        </w:tc>
      </w:tr>
      <w:tr w:rsidR="007D1D38" w:rsidRPr="009426F9" w:rsidTr="007D1D38">
        <w:trPr>
          <w:trHeight w:val="112"/>
        </w:trPr>
        <w:tc>
          <w:tcPr>
            <w:tcW w:w="10080" w:type="dxa"/>
            <w:gridSpan w:val="3"/>
          </w:tcPr>
          <w:p w:rsidR="007D1D38" w:rsidRPr="00895197" w:rsidRDefault="007D1D38" w:rsidP="007D1D38">
            <w:pPr>
              <w:widowControl w:val="0"/>
              <w:suppressLineNumbers/>
              <w:suppressAutoHyphens/>
              <w:spacing w:after="0"/>
              <w:jc w:val="left"/>
            </w:pPr>
            <w:r w:rsidRPr="00895197">
              <w:t>Не предусмотрены</w:t>
            </w:r>
          </w:p>
        </w:tc>
      </w:tr>
      <w:tr w:rsidR="007D1D38" w:rsidRPr="009426F9" w:rsidTr="007D1D38">
        <w:tc>
          <w:tcPr>
            <w:tcW w:w="2880" w:type="dxa"/>
            <w:gridSpan w:val="2"/>
          </w:tcPr>
          <w:p w:rsidR="007D1D38" w:rsidRPr="00895197" w:rsidRDefault="007D1D38" w:rsidP="00094034">
            <w:pPr>
              <w:widowControl w:val="0"/>
              <w:suppressLineNumbers/>
              <w:suppressAutoHyphens/>
              <w:spacing w:after="0"/>
              <w:jc w:val="left"/>
              <w:rPr>
                <w:b/>
              </w:rPr>
            </w:pPr>
            <w:r w:rsidRPr="00895197">
              <w:br w:type="page"/>
            </w:r>
            <w:r w:rsidR="00A56DD0" w:rsidRPr="00895197">
              <w:rPr>
                <w:b/>
              </w:rPr>
              <w:t>Пункт 1.3.</w:t>
            </w:r>
            <w:r w:rsidR="00094034" w:rsidRPr="00895197">
              <w:rPr>
                <w:b/>
              </w:rPr>
              <w:t>8</w:t>
            </w:r>
            <w:r w:rsidRPr="00895197">
              <w:rPr>
                <w:b/>
              </w:rPr>
              <w:t>.</w:t>
            </w:r>
          </w:p>
        </w:tc>
        <w:tc>
          <w:tcPr>
            <w:tcW w:w="7200" w:type="dxa"/>
          </w:tcPr>
          <w:p w:rsidR="007D1D38" w:rsidRPr="00895197" w:rsidRDefault="007D1D38" w:rsidP="007D1D38">
            <w:pPr>
              <w:widowControl w:val="0"/>
              <w:suppressLineNumbers/>
              <w:suppressAutoHyphens/>
              <w:spacing w:after="0"/>
              <w:jc w:val="left"/>
              <w:rPr>
                <w:b/>
              </w:rPr>
            </w:pPr>
            <w:r w:rsidRPr="00895197">
              <w:rPr>
                <w:b/>
              </w:rPr>
              <w:t>Документы, входящие в состав заявки на участие в аукционе</w:t>
            </w:r>
          </w:p>
        </w:tc>
      </w:tr>
      <w:tr w:rsidR="007D1D38" w:rsidRPr="009426F9" w:rsidTr="007D1D38">
        <w:trPr>
          <w:trHeight w:val="622"/>
        </w:trPr>
        <w:tc>
          <w:tcPr>
            <w:tcW w:w="10080" w:type="dxa"/>
            <w:gridSpan w:val="3"/>
          </w:tcPr>
          <w:p w:rsidR="007D1D38" w:rsidRPr="00895197" w:rsidRDefault="007D1D38" w:rsidP="007D1D38">
            <w:pPr>
              <w:widowControl w:val="0"/>
              <w:suppressLineNumbers/>
              <w:suppressAutoHyphens/>
              <w:spacing w:after="0"/>
              <w:rPr>
                <w:color w:val="000000"/>
              </w:rPr>
            </w:pPr>
            <w:r w:rsidRPr="00895197">
              <w:t xml:space="preserve">Заявка на участие в аукционе должна быть подготовлена по форме 1.4.2, определенной в </w:t>
            </w:r>
            <w:hyperlink w:anchor="_РАЗДЕЛ_I.4_ОБРАЗЦЫ" w:history="1">
              <w:r w:rsidRPr="00895197">
                <w:rPr>
                  <w:color w:val="0000FF"/>
                  <w:u w:val="single"/>
                </w:rPr>
                <w:t>Разделе 1.4</w:t>
              </w:r>
            </w:hyperlink>
            <w:r w:rsidRPr="00895197">
              <w:t xml:space="preserve"> настоящей документации об аукционе, и содержать сведения и документы, указанные в п. 3.1. </w:t>
            </w:r>
            <w:hyperlink w:anchor="_РАЗДЕЛ_I.2._ОБЩИЕ_УСЛОВИЯ ПРОВЕДЕНИ" w:history="1">
              <w:r w:rsidRPr="00895197">
                <w:rPr>
                  <w:color w:val="0000FF"/>
                  <w:u w:val="single"/>
                </w:rPr>
                <w:t>Раздела 1.2.</w:t>
              </w:r>
            </w:hyperlink>
            <w:r w:rsidRPr="00895197">
              <w:t xml:space="preserve"> «Общие условия проведения аукциона».</w:t>
            </w:r>
          </w:p>
        </w:tc>
      </w:tr>
      <w:tr w:rsidR="007D1D38" w:rsidRPr="009426F9" w:rsidTr="007D1D38">
        <w:tc>
          <w:tcPr>
            <w:tcW w:w="2880" w:type="dxa"/>
            <w:gridSpan w:val="2"/>
          </w:tcPr>
          <w:p w:rsidR="007D1D38" w:rsidRPr="00895197" w:rsidRDefault="00094034" w:rsidP="00094034">
            <w:pPr>
              <w:widowControl w:val="0"/>
              <w:suppressLineNumbers/>
              <w:suppressAutoHyphens/>
              <w:spacing w:after="0"/>
              <w:jc w:val="left"/>
              <w:rPr>
                <w:b/>
              </w:rPr>
            </w:pPr>
            <w:r w:rsidRPr="00895197">
              <w:rPr>
                <w:b/>
              </w:rPr>
              <w:t>Пункт 1.3.9</w:t>
            </w:r>
            <w:r w:rsidR="007D1D38" w:rsidRPr="00895197">
              <w:rPr>
                <w:b/>
              </w:rPr>
              <w:t>.</w:t>
            </w:r>
          </w:p>
        </w:tc>
        <w:tc>
          <w:tcPr>
            <w:tcW w:w="7200" w:type="dxa"/>
          </w:tcPr>
          <w:p w:rsidR="007D1D38" w:rsidRPr="00895197" w:rsidRDefault="007D1D38" w:rsidP="007D1D38">
            <w:pPr>
              <w:widowControl w:val="0"/>
              <w:suppressLineNumbers/>
              <w:suppressAutoHyphens/>
              <w:spacing w:after="0"/>
              <w:rPr>
                <w:b/>
              </w:rPr>
            </w:pPr>
            <w:r w:rsidRPr="00895197">
              <w:rPr>
                <w:b/>
                <w:szCs w:val="26"/>
              </w:rPr>
              <w:t>Срок подачи заявок на участие в аукционе</w:t>
            </w:r>
          </w:p>
        </w:tc>
      </w:tr>
      <w:tr w:rsidR="007D1D38" w:rsidRPr="009426F9" w:rsidTr="007D1D38">
        <w:trPr>
          <w:trHeight w:val="757"/>
        </w:trPr>
        <w:tc>
          <w:tcPr>
            <w:tcW w:w="10080" w:type="dxa"/>
            <w:gridSpan w:val="3"/>
          </w:tcPr>
          <w:p w:rsidR="007D1D38" w:rsidRPr="00895197" w:rsidRDefault="007D1D38" w:rsidP="007D1D38">
            <w:pPr>
              <w:keepNext/>
              <w:keepLines/>
              <w:widowControl w:val="0"/>
              <w:suppressLineNumbers/>
              <w:suppressAutoHyphens/>
              <w:spacing w:after="0"/>
            </w:pPr>
            <w:r w:rsidRPr="00895197">
              <w:lastRenderedPageBreak/>
              <w:t xml:space="preserve">Дата начала срока подачи заявок на участие в аукционе: </w:t>
            </w:r>
            <w:r w:rsidR="00872DBC">
              <w:t>1</w:t>
            </w:r>
            <w:r w:rsidR="0054220E">
              <w:t>5 февраля</w:t>
            </w:r>
            <w:r w:rsidR="00CF2011" w:rsidRPr="00895197">
              <w:t xml:space="preserve"> </w:t>
            </w:r>
            <w:r w:rsidR="00872DBC">
              <w:t>2022</w:t>
            </w:r>
            <w:r w:rsidRPr="00895197">
              <w:t xml:space="preserve"> года.</w:t>
            </w:r>
          </w:p>
          <w:p w:rsidR="007D1D38" w:rsidRPr="00895197" w:rsidRDefault="007D1D38" w:rsidP="007D1D38">
            <w:pPr>
              <w:widowControl w:val="0"/>
              <w:suppressLineNumbers/>
              <w:suppressAutoHyphens/>
              <w:spacing w:after="0"/>
            </w:pPr>
            <w:r w:rsidRPr="00895197">
              <w:t xml:space="preserve">Дата окончания срока подачи заявок на участие в аукционе: заявки на участие в аукционе должны быть поданы не позднее 16:00 (мск) </w:t>
            </w:r>
            <w:r w:rsidR="0054220E">
              <w:t>15 марта</w:t>
            </w:r>
            <w:r w:rsidR="00716F48" w:rsidRPr="00716F48">
              <w:t xml:space="preserve"> </w:t>
            </w:r>
            <w:r w:rsidR="00872DBC">
              <w:t>2022</w:t>
            </w:r>
            <w:r w:rsidRPr="00895197">
              <w:t xml:space="preserve"> года.</w:t>
            </w:r>
            <w:r w:rsidR="000D35D0">
              <w:t xml:space="preserve"> Прием заявок на участие в аукционе осуществляется с 10:00 до 17</w:t>
            </w:r>
            <w:r w:rsidR="000D35D0" w:rsidRPr="00316703">
              <w:t>:00 часов в рабочие дни</w:t>
            </w:r>
            <w:r w:rsidR="000D35D0">
              <w:t>.</w:t>
            </w:r>
          </w:p>
          <w:p w:rsidR="007D1D38" w:rsidRPr="00895197" w:rsidRDefault="000D35D0" w:rsidP="00094034">
            <w:pPr>
              <w:widowControl w:val="0"/>
              <w:suppressLineNumbers/>
              <w:suppressAutoHyphens/>
              <w:spacing w:after="0"/>
            </w:pPr>
            <w:r w:rsidRPr="000D35D0">
              <w:t>Подача заявки на участие в аукционе осуществляется в порядке, определенном пунктом п. 4.1 документации об аукционе.</w:t>
            </w:r>
          </w:p>
        </w:tc>
      </w:tr>
      <w:tr w:rsidR="007D1D38" w:rsidRPr="009426F9" w:rsidTr="007D1D38">
        <w:tc>
          <w:tcPr>
            <w:tcW w:w="2880" w:type="dxa"/>
            <w:gridSpan w:val="2"/>
          </w:tcPr>
          <w:p w:rsidR="007D1D38" w:rsidRPr="00895197" w:rsidRDefault="00094034" w:rsidP="00094034">
            <w:pPr>
              <w:widowControl w:val="0"/>
              <w:suppressLineNumbers/>
              <w:suppressAutoHyphens/>
              <w:spacing w:after="0"/>
              <w:jc w:val="left"/>
              <w:rPr>
                <w:b/>
              </w:rPr>
            </w:pPr>
            <w:r w:rsidRPr="00895197">
              <w:rPr>
                <w:b/>
              </w:rPr>
              <w:t>Пункт 1.3.10</w:t>
            </w:r>
            <w:r w:rsidR="007D1D38" w:rsidRPr="00895197">
              <w:rPr>
                <w:b/>
              </w:rPr>
              <w:t>.</w:t>
            </w:r>
          </w:p>
        </w:tc>
        <w:tc>
          <w:tcPr>
            <w:tcW w:w="7200" w:type="dxa"/>
          </w:tcPr>
          <w:p w:rsidR="007D1D38" w:rsidRPr="00895197" w:rsidRDefault="007D1D38" w:rsidP="007D1D38">
            <w:pPr>
              <w:widowControl w:val="0"/>
              <w:suppressLineNumbers/>
              <w:suppressAutoHyphens/>
              <w:spacing w:after="0"/>
              <w:rPr>
                <w:b/>
                <w:szCs w:val="26"/>
              </w:rPr>
            </w:pPr>
            <w:r w:rsidRPr="00895197">
              <w:rPr>
                <w:b/>
                <w:szCs w:val="26"/>
              </w:rPr>
              <w:t xml:space="preserve">Место подачи заявок на участие в аукционе </w:t>
            </w:r>
          </w:p>
        </w:tc>
      </w:tr>
      <w:tr w:rsidR="007D1D38" w:rsidRPr="009426F9" w:rsidTr="007D1D38">
        <w:tc>
          <w:tcPr>
            <w:tcW w:w="10080" w:type="dxa"/>
            <w:gridSpan w:val="3"/>
          </w:tcPr>
          <w:p w:rsidR="007D1D38" w:rsidRPr="00895197" w:rsidRDefault="00A56DD0" w:rsidP="00A56DD0">
            <w:pPr>
              <w:widowControl w:val="0"/>
              <w:suppressLineNumbers/>
              <w:suppressAutoHyphens/>
              <w:spacing w:after="0"/>
              <w:rPr>
                <w:i/>
              </w:rPr>
            </w:pPr>
            <w:r w:rsidRPr="00895197">
              <w:t>123112, г. Москва, ул. Тестовская, дом 10, 26 этаж, офис АО «</w:t>
            </w:r>
            <w:r w:rsidR="002E2372" w:rsidRPr="002E2372">
              <w:t>КАВКАЗ.РФ</w:t>
            </w:r>
            <w:r w:rsidRPr="00895197">
              <w:t>»</w:t>
            </w:r>
          </w:p>
        </w:tc>
      </w:tr>
      <w:tr w:rsidR="007D1D38" w:rsidRPr="009426F9" w:rsidTr="007D1D38">
        <w:tc>
          <w:tcPr>
            <w:tcW w:w="2880" w:type="dxa"/>
            <w:gridSpan w:val="2"/>
          </w:tcPr>
          <w:p w:rsidR="007D1D38" w:rsidRPr="00895197" w:rsidRDefault="007D1D38" w:rsidP="00094034">
            <w:pPr>
              <w:widowControl w:val="0"/>
              <w:suppressLineNumbers/>
              <w:suppressAutoHyphens/>
              <w:spacing w:after="0"/>
              <w:jc w:val="left"/>
              <w:rPr>
                <w:b/>
              </w:rPr>
            </w:pPr>
            <w:r w:rsidRPr="00895197">
              <w:rPr>
                <w:b/>
              </w:rPr>
              <w:t>Пункт 1.3.1</w:t>
            </w:r>
            <w:r w:rsidR="00094034" w:rsidRPr="00895197">
              <w:rPr>
                <w:b/>
              </w:rPr>
              <w:t>1</w:t>
            </w:r>
            <w:r w:rsidRPr="00895197">
              <w:rPr>
                <w:b/>
              </w:rPr>
              <w:t>.</w:t>
            </w:r>
          </w:p>
        </w:tc>
        <w:tc>
          <w:tcPr>
            <w:tcW w:w="7200" w:type="dxa"/>
          </w:tcPr>
          <w:p w:rsidR="007D1D38" w:rsidRPr="00895197" w:rsidRDefault="007D1D38" w:rsidP="007D1D38">
            <w:pPr>
              <w:widowControl w:val="0"/>
              <w:suppressLineNumbers/>
              <w:suppressAutoHyphens/>
              <w:spacing w:after="0"/>
              <w:rPr>
                <w:b/>
                <w:szCs w:val="26"/>
              </w:rPr>
            </w:pPr>
            <w:r w:rsidRPr="00895197">
              <w:rPr>
                <w:b/>
                <w:szCs w:val="26"/>
              </w:rPr>
              <w:t>Размер обеспечения заявок на участие в аукционе (требование к обеспечению)</w:t>
            </w:r>
          </w:p>
        </w:tc>
      </w:tr>
      <w:tr w:rsidR="007D1D38" w:rsidRPr="009426F9" w:rsidTr="007D1D38">
        <w:tc>
          <w:tcPr>
            <w:tcW w:w="10080" w:type="dxa"/>
            <w:gridSpan w:val="3"/>
          </w:tcPr>
          <w:p w:rsidR="007D1D38" w:rsidRPr="00895197" w:rsidRDefault="007D1D38" w:rsidP="007D1D38">
            <w:pPr>
              <w:spacing w:after="0"/>
              <w:jc w:val="left"/>
              <w:rPr>
                <w:color w:val="000000"/>
              </w:rPr>
            </w:pPr>
            <w:r w:rsidRPr="00895197">
              <w:rPr>
                <w:color w:val="000000"/>
              </w:rPr>
              <w:t>Не предусмотрено</w:t>
            </w:r>
          </w:p>
        </w:tc>
      </w:tr>
      <w:tr w:rsidR="007D1D38" w:rsidRPr="009426F9" w:rsidTr="007D1D38">
        <w:tc>
          <w:tcPr>
            <w:tcW w:w="2880" w:type="dxa"/>
            <w:gridSpan w:val="2"/>
          </w:tcPr>
          <w:p w:rsidR="007D1D38" w:rsidRPr="00895197" w:rsidRDefault="007D1D38" w:rsidP="00094034">
            <w:pPr>
              <w:widowControl w:val="0"/>
              <w:suppressLineNumbers/>
              <w:suppressAutoHyphens/>
              <w:spacing w:after="0"/>
              <w:jc w:val="left"/>
              <w:rPr>
                <w:b/>
              </w:rPr>
            </w:pPr>
            <w:r w:rsidRPr="00895197">
              <w:rPr>
                <w:b/>
              </w:rPr>
              <w:t>Пункт 1.3.1</w:t>
            </w:r>
            <w:r w:rsidR="00094034" w:rsidRPr="00895197">
              <w:rPr>
                <w:b/>
              </w:rPr>
              <w:t>2</w:t>
            </w:r>
            <w:r w:rsidRPr="00895197">
              <w:rPr>
                <w:b/>
              </w:rPr>
              <w:t>.</w:t>
            </w:r>
          </w:p>
        </w:tc>
        <w:tc>
          <w:tcPr>
            <w:tcW w:w="7200" w:type="dxa"/>
          </w:tcPr>
          <w:p w:rsidR="007D1D38" w:rsidRPr="00895197" w:rsidRDefault="007D1D38" w:rsidP="007D1D38">
            <w:pPr>
              <w:widowControl w:val="0"/>
              <w:suppressLineNumbers/>
              <w:suppressAutoHyphens/>
              <w:spacing w:after="0"/>
              <w:rPr>
                <w:b/>
                <w:szCs w:val="26"/>
              </w:rPr>
            </w:pPr>
            <w:r w:rsidRPr="00895197">
              <w:rPr>
                <w:b/>
                <w:szCs w:val="26"/>
              </w:rPr>
              <w:t xml:space="preserve">Дата и место вскрытия конвертов с заявками на участие </w:t>
            </w:r>
            <w:r w:rsidRPr="00895197">
              <w:rPr>
                <w:b/>
                <w:szCs w:val="26"/>
              </w:rPr>
              <w:br/>
              <w:t xml:space="preserve">в аукционе </w:t>
            </w:r>
          </w:p>
        </w:tc>
      </w:tr>
      <w:tr w:rsidR="007D1D38" w:rsidRPr="009426F9" w:rsidTr="007D1D38">
        <w:trPr>
          <w:trHeight w:val="81"/>
        </w:trPr>
        <w:tc>
          <w:tcPr>
            <w:tcW w:w="10080" w:type="dxa"/>
            <w:gridSpan w:val="3"/>
            <w:vAlign w:val="bottom"/>
          </w:tcPr>
          <w:p w:rsidR="007D1D38" w:rsidRDefault="004738F8" w:rsidP="00A56DD0">
            <w:pPr>
              <w:spacing w:after="0"/>
            </w:pPr>
            <w:r>
              <w:t xml:space="preserve">Дата и время вскрытия: </w:t>
            </w:r>
            <w:r w:rsidR="002429B3" w:rsidRPr="00895197">
              <w:t>16:30</w:t>
            </w:r>
            <w:r w:rsidR="00A56DD0" w:rsidRPr="00895197">
              <w:t xml:space="preserve"> (мск) </w:t>
            </w:r>
            <w:r w:rsidR="0054220E">
              <w:t>15 марта</w:t>
            </w:r>
            <w:r w:rsidR="00872DBC">
              <w:t xml:space="preserve"> 2022</w:t>
            </w:r>
            <w:r w:rsidR="00A56DD0" w:rsidRPr="00895197">
              <w:t xml:space="preserve"> года</w:t>
            </w:r>
            <w:r>
              <w:rPr>
                <w:iCs/>
              </w:rPr>
              <w:t>.</w:t>
            </w:r>
            <w:r w:rsidR="00A56DD0" w:rsidRPr="00895197">
              <w:rPr>
                <w:iCs/>
              </w:rPr>
              <w:t xml:space="preserve"> </w:t>
            </w:r>
          </w:p>
          <w:p w:rsidR="004738F8" w:rsidRPr="00895197" w:rsidRDefault="004738F8" w:rsidP="00A56DD0">
            <w:pPr>
              <w:spacing w:after="0"/>
            </w:pPr>
            <w:r w:rsidRPr="004738F8">
              <w:t>Место вскрытия:</w:t>
            </w:r>
            <w:r w:rsidRPr="00895197">
              <w:rPr>
                <w:color w:val="000000"/>
              </w:rPr>
              <w:t xml:space="preserve"> 123112, г. Москва, ул. Тестовская, дом 10</w:t>
            </w:r>
            <w:r>
              <w:t>, 26</w:t>
            </w:r>
            <w:r w:rsidRPr="00895197">
              <w:t xml:space="preserve"> этаж, офис АО «</w:t>
            </w:r>
            <w:r w:rsidRPr="002E2372">
              <w:t>КАВКАЗ.РФ</w:t>
            </w:r>
            <w:r w:rsidRPr="00895197">
              <w:t>»</w:t>
            </w:r>
            <w:r>
              <w:t>.</w:t>
            </w:r>
          </w:p>
          <w:p w:rsidR="007F7D99" w:rsidRDefault="004738F8" w:rsidP="007F7D99">
            <w:pPr>
              <w:spacing w:after="0"/>
            </w:pPr>
            <w:r w:rsidRPr="004738F8">
              <w:t>Место вскрытия конвертов с заявками на участие в аукционе в режиме видео-конференц-связи (ВКС) для участника аукциона, подавшего заявку на участие в аукционе и изъявившего желание принять участие в указанной процедуре в месте нахождения обособленного подразделения АО «КСК», обратившегося к контактному лицу в порядке, определенном пунктом 5.1 документации об аукционе:</w:t>
            </w:r>
            <w:r w:rsidR="007F7D99">
              <w:t xml:space="preserve"> </w:t>
            </w:r>
            <w:r w:rsidRPr="004738F8">
              <w:t>Российская Федерация, Ставропольский край, Минераловодский городской округ, хутор Красный пахарь, ул. Автомобильная, 31</w:t>
            </w:r>
            <w:r w:rsidRPr="004738F8">
              <w:rPr>
                <w:iCs/>
              </w:rPr>
              <w:t>.</w:t>
            </w:r>
            <w:r w:rsidR="007F7D99" w:rsidRPr="00895197">
              <w:t xml:space="preserve"> </w:t>
            </w:r>
          </w:p>
          <w:p w:rsidR="004738F8" w:rsidRPr="007F7D99" w:rsidRDefault="007F7D99" w:rsidP="007F7D99">
            <w:pPr>
              <w:spacing w:after="0"/>
            </w:pPr>
            <w:r w:rsidRPr="00895197">
              <w:t>Для прохода на территорию АО «</w:t>
            </w:r>
            <w:r w:rsidRPr="002E2372">
              <w:t>КАВКАЗ.РФ</w:t>
            </w:r>
            <w:r w:rsidRPr="00895197">
              <w:t>» необходимо заблаговременно заказать про</w:t>
            </w:r>
            <w:r>
              <w:t>пуск</w:t>
            </w:r>
            <w:r w:rsidRPr="00895197">
              <w:t xml:space="preserve">, для этого необходимо связаться с </w:t>
            </w:r>
            <w:r>
              <w:t xml:space="preserve">одним из </w:t>
            </w:r>
            <w:r w:rsidRPr="00895197">
              <w:t>контактны</w:t>
            </w:r>
            <w:r>
              <w:t>х</w:t>
            </w:r>
            <w:r w:rsidRPr="00895197">
              <w:t xml:space="preserve"> лиц, указанны</w:t>
            </w:r>
            <w:r>
              <w:t>х</w:t>
            </w:r>
            <w:r w:rsidRPr="00895197">
              <w:t xml:space="preserve"> в п. 1.3.1. Информационной карты</w:t>
            </w:r>
            <w:r>
              <w:t xml:space="preserve"> с учетом места нахождения при вскрытии</w:t>
            </w:r>
            <w:r w:rsidRPr="00895197">
              <w:t>.</w:t>
            </w:r>
          </w:p>
        </w:tc>
      </w:tr>
      <w:tr w:rsidR="00094034" w:rsidRPr="009426F9" w:rsidTr="000A509D">
        <w:tc>
          <w:tcPr>
            <w:tcW w:w="2874" w:type="dxa"/>
          </w:tcPr>
          <w:p w:rsidR="00094034" w:rsidRPr="00895197" w:rsidRDefault="00094034" w:rsidP="000A509D">
            <w:pPr>
              <w:widowControl w:val="0"/>
              <w:suppressLineNumbers/>
              <w:suppressAutoHyphens/>
              <w:spacing w:after="0"/>
              <w:jc w:val="left"/>
              <w:rPr>
                <w:b/>
              </w:rPr>
            </w:pPr>
            <w:r w:rsidRPr="00895197">
              <w:rPr>
                <w:b/>
              </w:rPr>
              <w:t>Пункт 1.3.13.</w:t>
            </w:r>
          </w:p>
        </w:tc>
        <w:tc>
          <w:tcPr>
            <w:tcW w:w="7206" w:type="dxa"/>
            <w:gridSpan w:val="2"/>
          </w:tcPr>
          <w:p w:rsidR="00094034" w:rsidRPr="00895197" w:rsidRDefault="00094034" w:rsidP="00094034">
            <w:pPr>
              <w:widowControl w:val="0"/>
              <w:suppressLineNumbers/>
              <w:suppressAutoHyphens/>
              <w:spacing w:after="0"/>
              <w:rPr>
                <w:b/>
                <w:szCs w:val="26"/>
              </w:rPr>
            </w:pPr>
            <w:r w:rsidRPr="00895197">
              <w:rPr>
                <w:b/>
              </w:rPr>
              <w:t>Дата и место рассмотрения заявок на участие в аукционе</w:t>
            </w:r>
          </w:p>
        </w:tc>
      </w:tr>
      <w:tr w:rsidR="00094034" w:rsidRPr="009426F9" w:rsidTr="000A509D">
        <w:tc>
          <w:tcPr>
            <w:tcW w:w="10080" w:type="dxa"/>
            <w:gridSpan w:val="3"/>
          </w:tcPr>
          <w:p w:rsidR="00094034" w:rsidRPr="00CD17D2" w:rsidRDefault="0054220E" w:rsidP="000A509D">
            <w:pPr>
              <w:widowControl w:val="0"/>
              <w:spacing w:after="0"/>
            </w:pPr>
            <w:r>
              <w:t>17 марта</w:t>
            </w:r>
            <w:r w:rsidR="00872DBC">
              <w:t xml:space="preserve"> </w:t>
            </w:r>
            <w:bookmarkStart w:id="57" w:name="_GoBack"/>
            <w:bookmarkEnd w:id="57"/>
            <w:r w:rsidR="00872DBC">
              <w:t>2022</w:t>
            </w:r>
            <w:r w:rsidR="00094034" w:rsidRPr="00895197">
              <w:t xml:space="preserve"> года</w:t>
            </w:r>
            <w:r w:rsidR="00094034" w:rsidRPr="00895197">
              <w:rPr>
                <w:iCs/>
              </w:rPr>
              <w:t xml:space="preserve">, </w:t>
            </w:r>
            <w:r w:rsidR="00094034" w:rsidRPr="00895197">
              <w:rPr>
                <w:color w:val="000000"/>
              </w:rPr>
              <w:t>123112, г. Москва, ул. Тестовская, дом 10</w:t>
            </w:r>
            <w:r w:rsidR="00094034" w:rsidRPr="00895197">
              <w:t xml:space="preserve">, 26 этаж, офис </w:t>
            </w:r>
            <w:r w:rsidR="00094034" w:rsidRPr="00895197">
              <w:br/>
              <w:t>АО «</w:t>
            </w:r>
            <w:r w:rsidR="002E2372" w:rsidRPr="002E2372">
              <w:t>КАВКАЗ.РФ</w:t>
            </w:r>
            <w:r w:rsidR="00094034" w:rsidRPr="00895197">
              <w:t>».</w:t>
            </w:r>
          </w:p>
        </w:tc>
      </w:tr>
      <w:tr w:rsidR="007D1D38" w:rsidRPr="009426F9" w:rsidTr="007D1D38">
        <w:tc>
          <w:tcPr>
            <w:tcW w:w="2874" w:type="dxa"/>
          </w:tcPr>
          <w:p w:rsidR="007D1D38" w:rsidRPr="00895197" w:rsidRDefault="007D1D38" w:rsidP="00094034">
            <w:pPr>
              <w:widowControl w:val="0"/>
              <w:suppressLineNumbers/>
              <w:suppressAutoHyphens/>
              <w:spacing w:after="0"/>
              <w:jc w:val="left"/>
              <w:rPr>
                <w:b/>
              </w:rPr>
            </w:pPr>
            <w:r w:rsidRPr="00895197">
              <w:rPr>
                <w:b/>
              </w:rPr>
              <w:t>Пункт 1.3.1</w:t>
            </w:r>
            <w:r w:rsidR="00094034" w:rsidRPr="00895197">
              <w:rPr>
                <w:b/>
              </w:rPr>
              <w:t>4</w:t>
            </w:r>
            <w:r w:rsidRPr="00895197">
              <w:rPr>
                <w:b/>
              </w:rPr>
              <w:t>.</w:t>
            </w:r>
          </w:p>
        </w:tc>
        <w:tc>
          <w:tcPr>
            <w:tcW w:w="7206" w:type="dxa"/>
            <w:gridSpan w:val="2"/>
          </w:tcPr>
          <w:p w:rsidR="007D1D38" w:rsidRPr="00895197" w:rsidRDefault="007D1D38" w:rsidP="007D1D38">
            <w:pPr>
              <w:widowControl w:val="0"/>
              <w:suppressLineNumbers/>
              <w:suppressAutoHyphens/>
              <w:spacing w:after="0"/>
              <w:rPr>
                <w:b/>
                <w:szCs w:val="26"/>
              </w:rPr>
            </w:pPr>
            <w:r w:rsidRPr="00895197">
              <w:rPr>
                <w:b/>
                <w:szCs w:val="26"/>
              </w:rPr>
              <w:t xml:space="preserve">Дата и место проведения аукциона </w:t>
            </w:r>
          </w:p>
        </w:tc>
      </w:tr>
      <w:tr w:rsidR="007D1D38" w:rsidRPr="009426F9" w:rsidTr="007D1D38">
        <w:tc>
          <w:tcPr>
            <w:tcW w:w="10080" w:type="dxa"/>
            <w:gridSpan w:val="3"/>
          </w:tcPr>
          <w:p w:rsidR="004738F8" w:rsidRDefault="004738F8" w:rsidP="00A56DD0">
            <w:pPr>
              <w:widowControl w:val="0"/>
              <w:spacing w:after="0"/>
              <w:rPr>
                <w:iCs/>
              </w:rPr>
            </w:pPr>
            <w:r>
              <w:t xml:space="preserve">Дата и время </w:t>
            </w:r>
            <w:r w:rsidR="00872DBC">
              <w:t>13:00</w:t>
            </w:r>
            <w:r w:rsidR="00A04183" w:rsidRPr="000B29A5">
              <w:t xml:space="preserve"> (мск) </w:t>
            </w:r>
            <w:r w:rsidR="0054220E">
              <w:t>22 марта</w:t>
            </w:r>
            <w:r w:rsidR="000B29A5" w:rsidRPr="000B29A5">
              <w:t xml:space="preserve"> 202</w:t>
            </w:r>
            <w:r w:rsidR="00872DBC">
              <w:t>2</w:t>
            </w:r>
            <w:r w:rsidR="007D1D38" w:rsidRPr="000B29A5">
              <w:t xml:space="preserve"> года</w:t>
            </w:r>
            <w:r>
              <w:rPr>
                <w:iCs/>
              </w:rPr>
              <w:t>.</w:t>
            </w:r>
          </w:p>
          <w:p w:rsidR="007D1D38" w:rsidRDefault="007F7D99" w:rsidP="00A56DD0">
            <w:pPr>
              <w:widowControl w:val="0"/>
              <w:spacing w:after="0"/>
            </w:pPr>
            <w:r>
              <w:rPr>
                <w:iCs/>
              </w:rPr>
              <w:t>Место проведения аукциона:</w:t>
            </w:r>
            <w:r w:rsidR="007D1D38" w:rsidRPr="000B29A5">
              <w:rPr>
                <w:iCs/>
              </w:rPr>
              <w:t xml:space="preserve"> </w:t>
            </w:r>
            <w:r w:rsidR="00A56DD0" w:rsidRPr="000B29A5">
              <w:rPr>
                <w:color w:val="000000"/>
              </w:rPr>
              <w:t>123112, г. Москва, ул. Тестовская, дом 10</w:t>
            </w:r>
            <w:r w:rsidR="007D1D38" w:rsidRPr="000B29A5">
              <w:t xml:space="preserve">, </w:t>
            </w:r>
            <w:r w:rsidR="00A56DD0" w:rsidRPr="000B29A5">
              <w:t xml:space="preserve">26 этаж, </w:t>
            </w:r>
            <w:r w:rsidR="007D1D38" w:rsidRPr="000B29A5">
              <w:t xml:space="preserve">офис </w:t>
            </w:r>
            <w:r w:rsidR="007D1D38" w:rsidRPr="000B29A5">
              <w:br/>
              <w:t>АО «</w:t>
            </w:r>
            <w:r w:rsidR="002E2372" w:rsidRPr="002E2372">
              <w:t>КАВКАЗ.РФ</w:t>
            </w:r>
            <w:r w:rsidR="007D1D38" w:rsidRPr="000B29A5">
              <w:t>»</w:t>
            </w:r>
            <w:r w:rsidR="00094034" w:rsidRPr="000B29A5">
              <w:t>.</w:t>
            </w:r>
          </w:p>
          <w:p w:rsidR="007F7D99" w:rsidRPr="000B29A5" w:rsidRDefault="007F7D99" w:rsidP="00A56DD0">
            <w:pPr>
              <w:widowControl w:val="0"/>
              <w:spacing w:after="0"/>
            </w:pPr>
            <w:r w:rsidRPr="007F7D99">
              <w:t>Место проведения аукциона в режиме видео-конференц-связи (ВКС) для участника аукциона, допущенного к аукциону, изъявившего желание принять участие в процедуре аукциона в месте нахождения обособленного подразделения АО «КСК», обратившегося к контактному лицу в порядке, определенном пунктом 7.1 документации об аукционе</w:t>
            </w:r>
            <w:r w:rsidRPr="004738F8">
              <w:t>:</w:t>
            </w:r>
            <w:r>
              <w:t xml:space="preserve"> </w:t>
            </w:r>
            <w:r w:rsidRPr="004738F8">
              <w:t>Российская Федерация, Ставропольский край, Минераловодский городской округ, хутор Красный пахарь, ул. Автомобильная, 31</w:t>
            </w:r>
            <w:r w:rsidRPr="004738F8">
              <w:rPr>
                <w:iCs/>
              </w:rPr>
              <w:t>.</w:t>
            </w:r>
          </w:p>
          <w:p w:rsidR="00094034" w:rsidRPr="000B29A5" w:rsidRDefault="00094034" w:rsidP="00A56DD0">
            <w:pPr>
              <w:widowControl w:val="0"/>
              <w:spacing w:after="0"/>
              <w:rPr>
                <w:iCs/>
              </w:rPr>
            </w:pPr>
            <w:r w:rsidRPr="000B29A5">
              <w:t>Для прохода на территорию АО «</w:t>
            </w:r>
            <w:r w:rsidR="002E2372" w:rsidRPr="002E2372">
              <w:t>КАВКАЗ.РФ</w:t>
            </w:r>
            <w:r w:rsidRPr="000B29A5">
              <w:t>» необходимо заблаговременно заказать пропуск, для этого необходимо связаться с контактным лицом, указанным в п. 1.3.1. Информационной карты, а также иметь при себе документ, удостоверяющий личность, и доверенность на право присутствия и принятия решения на открытом аукционе (в случае если представитель участника аукциона не имеет право действовать от имени участника аукциона без доверенности).</w:t>
            </w:r>
          </w:p>
        </w:tc>
      </w:tr>
      <w:tr w:rsidR="007D1D38" w:rsidRPr="000B29A5" w:rsidTr="007D1D38">
        <w:tc>
          <w:tcPr>
            <w:tcW w:w="2874" w:type="dxa"/>
          </w:tcPr>
          <w:p w:rsidR="007D1D38" w:rsidRPr="000B29A5" w:rsidRDefault="007D1D38" w:rsidP="00094034">
            <w:pPr>
              <w:widowControl w:val="0"/>
              <w:suppressLineNumbers/>
              <w:suppressAutoHyphens/>
              <w:spacing w:after="0"/>
              <w:jc w:val="left"/>
              <w:rPr>
                <w:b/>
              </w:rPr>
            </w:pPr>
            <w:r w:rsidRPr="000B29A5">
              <w:rPr>
                <w:b/>
              </w:rPr>
              <w:t>Пункт 1.3.1</w:t>
            </w:r>
            <w:r w:rsidR="00094034" w:rsidRPr="000B29A5">
              <w:rPr>
                <w:b/>
              </w:rPr>
              <w:t>5</w:t>
            </w:r>
            <w:r w:rsidRPr="000B29A5">
              <w:rPr>
                <w:b/>
              </w:rPr>
              <w:t>.</w:t>
            </w:r>
          </w:p>
        </w:tc>
        <w:tc>
          <w:tcPr>
            <w:tcW w:w="7206" w:type="dxa"/>
            <w:gridSpan w:val="2"/>
          </w:tcPr>
          <w:p w:rsidR="007D1D38" w:rsidRPr="000B29A5" w:rsidRDefault="007D1D38" w:rsidP="007D1D38">
            <w:pPr>
              <w:widowControl w:val="0"/>
              <w:suppressLineNumbers/>
              <w:suppressAutoHyphens/>
              <w:spacing w:after="0"/>
              <w:rPr>
                <w:b/>
                <w:szCs w:val="26"/>
              </w:rPr>
            </w:pPr>
            <w:r w:rsidRPr="000B29A5">
              <w:rPr>
                <w:b/>
                <w:szCs w:val="26"/>
              </w:rPr>
              <w:t>Порядок и срок заключения договора</w:t>
            </w:r>
          </w:p>
        </w:tc>
      </w:tr>
      <w:tr w:rsidR="007D1D38" w:rsidRPr="009426F9" w:rsidTr="007D1D38">
        <w:tc>
          <w:tcPr>
            <w:tcW w:w="10080" w:type="dxa"/>
            <w:gridSpan w:val="3"/>
          </w:tcPr>
          <w:p w:rsidR="007D1D38" w:rsidRPr="000B29A5" w:rsidRDefault="007D1D38" w:rsidP="00937E9C">
            <w:pPr>
              <w:widowControl w:val="0"/>
              <w:spacing w:after="0"/>
              <w:rPr>
                <w:iCs/>
              </w:rPr>
            </w:pPr>
            <w:r w:rsidRPr="000B29A5">
              <w:t xml:space="preserve">Договор заключается в отношении каждого лота отдельно в срок не позднее чем через 20 (Двадцать) календарных дней со дня подписания </w:t>
            </w:r>
            <w:r w:rsidR="00937E9C">
              <w:t>продавцом</w:t>
            </w:r>
            <w:r w:rsidRPr="000B29A5">
              <w:t xml:space="preserve"> протокола проведения открытого аукциона или со дня принятия </w:t>
            </w:r>
            <w:r w:rsidR="00937E9C">
              <w:t>продавцом</w:t>
            </w:r>
            <w:r w:rsidRPr="000B29A5">
              <w:t xml:space="preserve"> решения о заключении договора с единственным участником аукциона</w:t>
            </w:r>
            <w:r w:rsidR="003E445F">
              <w:t>.</w:t>
            </w:r>
          </w:p>
        </w:tc>
      </w:tr>
    </w:tbl>
    <w:p w:rsidR="007D1D38" w:rsidRPr="009426F9" w:rsidRDefault="007D1D38" w:rsidP="007D1D38">
      <w:pPr>
        <w:widowControl w:val="0"/>
        <w:suppressLineNumbers/>
        <w:tabs>
          <w:tab w:val="left" w:pos="1418"/>
          <w:tab w:val="left" w:pos="5103"/>
        </w:tabs>
        <w:suppressAutoHyphens/>
        <w:spacing w:after="0"/>
        <w:rPr>
          <w:sz w:val="2"/>
          <w:szCs w:val="2"/>
          <w:highlight w:val="yellow"/>
        </w:rPr>
      </w:pPr>
    </w:p>
    <w:p w:rsidR="007D1D38" w:rsidRPr="009426F9" w:rsidRDefault="007D1D38" w:rsidP="007D1D38">
      <w:pPr>
        <w:keepNext/>
        <w:spacing w:after="0"/>
        <w:jc w:val="center"/>
        <w:outlineLvl w:val="0"/>
        <w:rPr>
          <w:b/>
          <w:kern w:val="28"/>
          <w:sz w:val="36"/>
          <w:szCs w:val="20"/>
          <w:highlight w:val="yellow"/>
        </w:rPr>
        <w:sectPr w:rsidR="007D1D38" w:rsidRPr="009426F9" w:rsidSect="006539C3">
          <w:headerReference w:type="default" r:id="rId18"/>
          <w:footnotePr>
            <w:numFmt w:val="chicago"/>
          </w:footnotePr>
          <w:pgSz w:w="11909" w:h="16834" w:code="9"/>
          <w:pgMar w:top="51" w:right="851" w:bottom="720" w:left="1418" w:header="720" w:footer="352" w:gutter="0"/>
          <w:cols w:space="720"/>
        </w:sectPr>
      </w:pPr>
      <w:bookmarkStart w:id="58" w:name="_РАЗДЕЛ_I.4_ОБРАЗЦЫ_ФОРМ_И_ДОКУМЕНТО"/>
      <w:bookmarkStart w:id="59" w:name="_РАЗДЕЛ_I.4_ОБРАЗЦЫ_ФОРМ_И_ДОКУМЕНТО_1"/>
      <w:bookmarkStart w:id="60" w:name="_Ref119427310"/>
      <w:bookmarkEnd w:id="58"/>
      <w:bookmarkEnd w:id="59"/>
    </w:p>
    <w:p w:rsidR="007D1D38" w:rsidRPr="00E32901" w:rsidRDefault="007D1D38" w:rsidP="007D1D38">
      <w:pPr>
        <w:keepNext/>
        <w:spacing w:after="0"/>
        <w:jc w:val="center"/>
        <w:outlineLvl w:val="0"/>
        <w:rPr>
          <w:b/>
          <w:kern w:val="28"/>
          <w:sz w:val="28"/>
          <w:szCs w:val="28"/>
        </w:rPr>
      </w:pPr>
      <w:bookmarkStart w:id="61" w:name="_РАЗДЕЛ_I.4_ОБРАЗЦЫ"/>
      <w:bookmarkStart w:id="62" w:name="_Toc158179983"/>
      <w:bookmarkStart w:id="63" w:name="_Toc266360079"/>
      <w:bookmarkEnd w:id="60"/>
      <w:bookmarkEnd w:id="61"/>
      <w:r w:rsidRPr="00E32901">
        <w:rPr>
          <w:b/>
          <w:kern w:val="28"/>
          <w:sz w:val="28"/>
          <w:szCs w:val="28"/>
        </w:rPr>
        <w:lastRenderedPageBreak/>
        <w:t xml:space="preserve">РАЗДЕЛ 1.4 ОБРАЗЦЫ ФОРМ И ДОКУМЕНТОВ </w:t>
      </w:r>
      <w:bookmarkEnd w:id="62"/>
      <w:bookmarkEnd w:id="63"/>
      <w:r w:rsidRPr="00E32901">
        <w:rPr>
          <w:b/>
          <w:kern w:val="28"/>
          <w:sz w:val="28"/>
          <w:szCs w:val="28"/>
        </w:rPr>
        <w:br/>
      </w:r>
    </w:p>
    <w:p w:rsidR="007D1D38" w:rsidRPr="00E32901" w:rsidRDefault="007D1D38" w:rsidP="007D1D38">
      <w:pPr>
        <w:keepNext/>
        <w:jc w:val="center"/>
        <w:outlineLvl w:val="1"/>
        <w:rPr>
          <w:b/>
          <w:sz w:val="26"/>
          <w:szCs w:val="26"/>
        </w:rPr>
      </w:pPr>
      <w:bookmarkStart w:id="64" w:name="_Toc158179984"/>
      <w:bookmarkStart w:id="65" w:name="_Toc223497318"/>
      <w:bookmarkStart w:id="66" w:name="_Toc243309213"/>
      <w:bookmarkStart w:id="67" w:name="_Toc254950638"/>
      <w:bookmarkStart w:id="68" w:name="_Toc266360080"/>
      <w:r w:rsidRPr="00E32901">
        <w:rPr>
          <w:b/>
          <w:sz w:val="26"/>
          <w:szCs w:val="26"/>
        </w:rPr>
        <w:t>1.4.1 ФОРМА ОПИСИ ДОКУМЕНТОВ, ПРЕДСТАВЛЯЕМЫХ</w:t>
      </w:r>
      <w:bookmarkEnd w:id="64"/>
      <w:bookmarkEnd w:id="65"/>
      <w:bookmarkEnd w:id="66"/>
      <w:bookmarkEnd w:id="67"/>
      <w:bookmarkEnd w:id="68"/>
      <w:r w:rsidRPr="00E32901">
        <w:rPr>
          <w:b/>
          <w:sz w:val="26"/>
          <w:szCs w:val="26"/>
        </w:rPr>
        <w:t xml:space="preserve"> В ЗАЯВКЕ</w:t>
      </w:r>
      <w:r w:rsidRPr="00E32901">
        <w:rPr>
          <w:b/>
          <w:sz w:val="26"/>
          <w:szCs w:val="26"/>
        </w:rPr>
        <w:br/>
        <w:t xml:space="preserve">НА УЧАСТИЕ В АУКЦИОНЕ </w:t>
      </w:r>
    </w:p>
    <w:p w:rsidR="007D1D38" w:rsidRPr="00E32901" w:rsidRDefault="007D1D38" w:rsidP="007D1D38">
      <w:pPr>
        <w:keepNext/>
        <w:spacing w:after="0"/>
        <w:jc w:val="center"/>
        <w:outlineLvl w:val="1"/>
        <w:rPr>
          <w:b/>
          <w:sz w:val="30"/>
        </w:rPr>
      </w:pPr>
    </w:p>
    <w:p w:rsidR="007D1D38" w:rsidRPr="00E32901" w:rsidRDefault="007D1D38" w:rsidP="007D1D38">
      <w:pPr>
        <w:spacing w:after="0"/>
        <w:jc w:val="center"/>
        <w:rPr>
          <w:b/>
        </w:rPr>
      </w:pPr>
      <w:bookmarkStart w:id="69" w:name="_Toc119343910"/>
      <w:r w:rsidRPr="00E32901">
        <w:rPr>
          <w:b/>
        </w:rPr>
        <w:t>Опись документов,</w:t>
      </w:r>
      <w:bookmarkEnd w:id="69"/>
    </w:p>
    <w:p w:rsidR="007D1D38" w:rsidRPr="00E32901"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sz w:val="20"/>
          <w:szCs w:val="20"/>
        </w:rPr>
      </w:pPr>
      <w:r w:rsidRPr="00E32901">
        <w:rPr>
          <w:b/>
        </w:rPr>
        <w:t xml:space="preserve">представленных в заявке на участие в аукционе </w:t>
      </w:r>
    </w:p>
    <w:p w:rsidR="007D1D38" w:rsidRPr="00E32901" w:rsidRDefault="007D1D38" w:rsidP="007D1D38">
      <w:pPr>
        <w:spacing w:after="0"/>
      </w:pPr>
      <w:r w:rsidRPr="00E32901">
        <w:t xml:space="preserve">Настоящим _________________________________________ подтверждает, что для участия в </w:t>
      </w:r>
    </w:p>
    <w:p w:rsidR="007D1D38" w:rsidRPr="00E32901" w:rsidRDefault="007D1D38" w:rsidP="007D1D38">
      <w:pPr>
        <w:spacing w:after="0"/>
        <w:ind w:left="1080"/>
        <w:rPr>
          <w:i/>
          <w:sz w:val="20"/>
          <w:szCs w:val="20"/>
        </w:rPr>
      </w:pPr>
      <w:r w:rsidRPr="00E32901">
        <w:rPr>
          <w:i/>
          <w:sz w:val="20"/>
          <w:szCs w:val="20"/>
        </w:rPr>
        <w:t xml:space="preserve">                     (наименование участника аукциона)</w:t>
      </w:r>
    </w:p>
    <w:p w:rsidR="007D1D38" w:rsidRPr="00E32901"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pPr>
      <w:r w:rsidRPr="00E32901">
        <w:t>открытом аукционе на право заключения с АО «</w:t>
      </w:r>
      <w:r w:rsidR="002E2372" w:rsidRPr="002E2372">
        <w:t>КАВКАЗ.РФ</w:t>
      </w:r>
      <w:r w:rsidRPr="00E32901">
        <w:t xml:space="preserve">» договора на </w:t>
      </w:r>
      <w:r w:rsidRPr="00E32901">
        <w:rPr>
          <w:i/>
        </w:rPr>
        <w:t xml:space="preserve">__________ </w:t>
      </w:r>
      <w:r w:rsidRPr="00E32901">
        <w:t>(</w:t>
      </w:r>
      <w:r w:rsidRPr="00E32901">
        <w:rPr>
          <w:i/>
        </w:rPr>
        <w:t xml:space="preserve">указывается наименование предмета аукциона) _______ </w:t>
      </w:r>
      <w:r w:rsidRPr="00E32901">
        <w:t>направляются нижеперечисленные документы:</w:t>
      </w: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422"/>
        <w:gridCol w:w="1498"/>
      </w:tblGrid>
      <w:tr w:rsidR="007D1D38" w:rsidRPr="00E32901" w:rsidTr="007D1D38">
        <w:tc>
          <w:tcPr>
            <w:tcW w:w="800" w:type="dxa"/>
            <w:tcBorders>
              <w:bottom w:val="single" w:sz="4" w:space="0" w:color="auto"/>
            </w:tcBorders>
            <w:shd w:val="clear" w:color="000000" w:fill="auto"/>
            <w:vAlign w:val="center"/>
          </w:tcPr>
          <w:p w:rsidR="007D1D38" w:rsidRPr="00E32901" w:rsidRDefault="007D1D38" w:rsidP="007D1D38">
            <w:pPr>
              <w:spacing w:after="0"/>
              <w:jc w:val="center"/>
              <w:rPr>
                <w:b/>
              </w:rPr>
            </w:pPr>
            <w:r w:rsidRPr="00E32901">
              <w:rPr>
                <w:b/>
              </w:rPr>
              <w:t>№ п\п</w:t>
            </w:r>
          </w:p>
        </w:tc>
        <w:tc>
          <w:tcPr>
            <w:tcW w:w="7422" w:type="dxa"/>
            <w:tcBorders>
              <w:bottom w:val="single" w:sz="4" w:space="0" w:color="auto"/>
            </w:tcBorders>
            <w:shd w:val="clear" w:color="000000" w:fill="auto"/>
            <w:vAlign w:val="center"/>
          </w:tcPr>
          <w:p w:rsidR="007D1D38" w:rsidRPr="00E32901" w:rsidRDefault="007D1D38" w:rsidP="007D1D38">
            <w:pPr>
              <w:spacing w:after="0"/>
              <w:jc w:val="center"/>
              <w:rPr>
                <w:b/>
              </w:rPr>
            </w:pPr>
            <w:r w:rsidRPr="00E32901">
              <w:rPr>
                <w:b/>
              </w:rPr>
              <w:t>Наименование</w:t>
            </w:r>
          </w:p>
        </w:tc>
        <w:tc>
          <w:tcPr>
            <w:tcW w:w="1498" w:type="dxa"/>
            <w:tcBorders>
              <w:bottom w:val="single" w:sz="4" w:space="0" w:color="auto"/>
            </w:tcBorders>
            <w:shd w:val="clear" w:color="000000" w:fill="auto"/>
            <w:vAlign w:val="center"/>
          </w:tcPr>
          <w:p w:rsidR="007D1D38" w:rsidRPr="00E32901" w:rsidRDefault="007D1D38" w:rsidP="007D1D38">
            <w:pPr>
              <w:spacing w:after="0"/>
              <w:jc w:val="center"/>
              <w:rPr>
                <w:b/>
              </w:rPr>
            </w:pPr>
            <w:r w:rsidRPr="00E32901">
              <w:rPr>
                <w:b/>
              </w:rPr>
              <w:t>Номер страницы по порядку</w:t>
            </w:r>
          </w:p>
        </w:tc>
      </w:tr>
      <w:tr w:rsidR="007D1D38" w:rsidRPr="00E32901" w:rsidTr="007D1D38">
        <w:tc>
          <w:tcPr>
            <w:tcW w:w="800" w:type="dxa"/>
            <w:tcBorders>
              <w:top w:val="single" w:sz="4" w:space="0" w:color="auto"/>
            </w:tcBorders>
            <w:vAlign w:val="center"/>
          </w:tcPr>
          <w:p w:rsidR="007D1D38" w:rsidRPr="00E32901" w:rsidRDefault="007D1D38" w:rsidP="007D1D38">
            <w:pPr>
              <w:numPr>
                <w:ilvl w:val="0"/>
                <w:numId w:val="13"/>
              </w:numPr>
              <w:tabs>
                <w:tab w:val="clear" w:pos="720"/>
                <w:tab w:val="num" w:pos="392"/>
              </w:tabs>
              <w:spacing w:after="0"/>
              <w:ind w:hanging="720"/>
              <w:jc w:val="center"/>
            </w:pPr>
          </w:p>
        </w:tc>
        <w:tc>
          <w:tcPr>
            <w:tcW w:w="7422" w:type="dxa"/>
            <w:tcBorders>
              <w:top w:val="single" w:sz="4" w:space="0" w:color="auto"/>
              <w:bottom w:val="single" w:sz="4" w:space="0" w:color="auto"/>
            </w:tcBorders>
            <w:vAlign w:val="center"/>
          </w:tcPr>
          <w:p w:rsidR="007D1D38" w:rsidRPr="00E32901" w:rsidRDefault="007D1D38" w:rsidP="007D1D38">
            <w:pPr>
              <w:spacing w:after="0"/>
            </w:pPr>
            <w:r w:rsidRPr="00E32901">
              <w:t>Заявка на участие в аукционе (по форме 1.4.2 Раздела 1.4)</w:t>
            </w:r>
          </w:p>
        </w:tc>
        <w:tc>
          <w:tcPr>
            <w:tcW w:w="1498" w:type="dxa"/>
            <w:tcBorders>
              <w:top w:val="single" w:sz="4" w:space="0" w:color="auto"/>
            </w:tcBorders>
            <w:vAlign w:val="center"/>
          </w:tcPr>
          <w:p w:rsidR="007D1D38" w:rsidRPr="00E32901" w:rsidRDefault="007D1D38" w:rsidP="007D1D38">
            <w:pPr>
              <w:spacing w:after="0"/>
              <w:jc w:val="center"/>
            </w:pPr>
          </w:p>
        </w:tc>
      </w:tr>
      <w:tr w:rsidR="007D1D38" w:rsidRPr="00E32901" w:rsidTr="007D1D38">
        <w:trPr>
          <w:trHeight w:val="104"/>
        </w:trPr>
        <w:tc>
          <w:tcPr>
            <w:tcW w:w="800" w:type="dxa"/>
            <w:vAlign w:val="center"/>
          </w:tcPr>
          <w:p w:rsidR="007D1D38" w:rsidRPr="00E32901" w:rsidRDefault="007D1D38" w:rsidP="007D1D38">
            <w:pPr>
              <w:numPr>
                <w:ilvl w:val="0"/>
                <w:numId w:val="13"/>
              </w:numPr>
              <w:tabs>
                <w:tab w:val="clear" w:pos="720"/>
                <w:tab w:val="num" w:pos="392"/>
              </w:tabs>
              <w:spacing w:after="0"/>
              <w:ind w:hanging="720"/>
              <w:jc w:val="center"/>
            </w:pPr>
          </w:p>
        </w:tc>
        <w:tc>
          <w:tcPr>
            <w:tcW w:w="7422" w:type="dxa"/>
            <w:vAlign w:val="center"/>
          </w:tcPr>
          <w:p w:rsidR="007D1D38" w:rsidRPr="00E32901" w:rsidRDefault="00485A3B" w:rsidP="007D1D38">
            <w:pPr>
              <w:spacing w:after="0"/>
            </w:pPr>
            <w:r w:rsidRPr="00E32901">
              <w:t xml:space="preserve">Сведения об участнике закупки </w:t>
            </w:r>
            <w:r w:rsidR="007D1D38" w:rsidRPr="00E32901">
              <w:t>(по форме 1.4.3 Раздела 1.4)</w:t>
            </w:r>
          </w:p>
        </w:tc>
        <w:tc>
          <w:tcPr>
            <w:tcW w:w="1498" w:type="dxa"/>
            <w:vAlign w:val="center"/>
          </w:tcPr>
          <w:p w:rsidR="007D1D38" w:rsidRPr="00E32901" w:rsidRDefault="007D1D38" w:rsidP="007D1D38">
            <w:pPr>
              <w:spacing w:after="0"/>
              <w:jc w:val="center"/>
            </w:pPr>
          </w:p>
        </w:tc>
      </w:tr>
      <w:tr w:rsidR="007D1D38" w:rsidRPr="00E32901" w:rsidTr="007D1D38">
        <w:trPr>
          <w:trHeight w:val="519"/>
        </w:trPr>
        <w:tc>
          <w:tcPr>
            <w:tcW w:w="800" w:type="dxa"/>
            <w:vAlign w:val="center"/>
          </w:tcPr>
          <w:p w:rsidR="007D1D38" w:rsidRPr="00E32901" w:rsidRDefault="007D1D38" w:rsidP="007D1D38">
            <w:pPr>
              <w:numPr>
                <w:ilvl w:val="0"/>
                <w:numId w:val="13"/>
              </w:numPr>
              <w:tabs>
                <w:tab w:val="clear" w:pos="720"/>
                <w:tab w:val="num" w:pos="392"/>
              </w:tabs>
              <w:spacing w:after="0"/>
              <w:ind w:hanging="720"/>
              <w:jc w:val="center"/>
            </w:pPr>
          </w:p>
        </w:tc>
        <w:tc>
          <w:tcPr>
            <w:tcW w:w="7422" w:type="dxa"/>
            <w:vAlign w:val="center"/>
          </w:tcPr>
          <w:p w:rsidR="007D1D38" w:rsidRPr="00E32901" w:rsidRDefault="00400BDA" w:rsidP="00400BDA">
            <w:pPr>
              <w:spacing w:after="0"/>
              <w:rPr>
                <w:i/>
              </w:rPr>
            </w:pPr>
            <w:r w:rsidRPr="00E32901">
              <w:rPr>
                <w:i/>
              </w:rPr>
              <w:t>иные</w:t>
            </w:r>
            <w:r w:rsidR="007D1D38" w:rsidRPr="00E32901">
              <w:rPr>
                <w:i/>
              </w:rPr>
              <w:t xml:space="preserve"> документы, предусмотренные документацией об аукционе (</w:t>
            </w:r>
            <w:r w:rsidRPr="00E32901">
              <w:rPr>
                <w:i/>
              </w:rPr>
              <w:t xml:space="preserve">каждый документ </w:t>
            </w:r>
            <w:r w:rsidR="007D1D38" w:rsidRPr="00E32901">
              <w:rPr>
                <w:i/>
              </w:rPr>
              <w:t xml:space="preserve">необходимо </w:t>
            </w:r>
            <w:r w:rsidRPr="00E32901">
              <w:rPr>
                <w:i/>
              </w:rPr>
              <w:t>указать в строке отдельно</w:t>
            </w:r>
            <w:r w:rsidR="007D1D38" w:rsidRPr="00E32901">
              <w:rPr>
                <w:i/>
              </w:rPr>
              <w:t>)</w:t>
            </w:r>
          </w:p>
        </w:tc>
        <w:tc>
          <w:tcPr>
            <w:tcW w:w="1498" w:type="dxa"/>
            <w:vAlign w:val="center"/>
          </w:tcPr>
          <w:p w:rsidR="007D1D38" w:rsidRPr="00E32901" w:rsidRDefault="007D1D38" w:rsidP="007D1D38">
            <w:pPr>
              <w:spacing w:after="0"/>
              <w:jc w:val="center"/>
            </w:pPr>
          </w:p>
        </w:tc>
      </w:tr>
      <w:tr w:rsidR="007D1D38" w:rsidRPr="00E32901" w:rsidTr="007D1D38">
        <w:trPr>
          <w:trHeight w:val="53"/>
        </w:trPr>
        <w:tc>
          <w:tcPr>
            <w:tcW w:w="800" w:type="dxa"/>
            <w:vAlign w:val="center"/>
          </w:tcPr>
          <w:p w:rsidR="007D1D38" w:rsidRPr="00E32901" w:rsidRDefault="007D1D38" w:rsidP="007D1D38">
            <w:pPr>
              <w:numPr>
                <w:ilvl w:val="0"/>
                <w:numId w:val="13"/>
              </w:numPr>
              <w:tabs>
                <w:tab w:val="clear" w:pos="720"/>
                <w:tab w:val="num" w:pos="392"/>
              </w:tabs>
              <w:spacing w:after="0"/>
              <w:ind w:hanging="720"/>
              <w:jc w:val="center"/>
            </w:pPr>
          </w:p>
        </w:tc>
        <w:tc>
          <w:tcPr>
            <w:tcW w:w="7422" w:type="dxa"/>
            <w:vAlign w:val="center"/>
          </w:tcPr>
          <w:p w:rsidR="007D1D38" w:rsidRPr="00E32901" w:rsidRDefault="007D1D38" w:rsidP="007D1D38">
            <w:pPr>
              <w:spacing w:after="0"/>
              <w:jc w:val="center"/>
            </w:pPr>
          </w:p>
        </w:tc>
        <w:tc>
          <w:tcPr>
            <w:tcW w:w="1498" w:type="dxa"/>
            <w:vAlign w:val="center"/>
          </w:tcPr>
          <w:p w:rsidR="007D1D38" w:rsidRPr="00E32901" w:rsidRDefault="007D1D38" w:rsidP="007D1D38">
            <w:pPr>
              <w:spacing w:after="0"/>
              <w:jc w:val="center"/>
            </w:pPr>
          </w:p>
        </w:tc>
      </w:tr>
      <w:tr w:rsidR="007D1D38" w:rsidRPr="00E32901" w:rsidTr="007D1D38">
        <w:tc>
          <w:tcPr>
            <w:tcW w:w="800" w:type="dxa"/>
            <w:vAlign w:val="center"/>
          </w:tcPr>
          <w:p w:rsidR="007D1D38" w:rsidRPr="00E32901" w:rsidRDefault="007D1D38" w:rsidP="007D1D38">
            <w:pPr>
              <w:numPr>
                <w:ilvl w:val="0"/>
                <w:numId w:val="13"/>
              </w:numPr>
              <w:tabs>
                <w:tab w:val="clear" w:pos="720"/>
                <w:tab w:val="num" w:pos="392"/>
              </w:tabs>
              <w:spacing w:after="0"/>
              <w:ind w:hanging="720"/>
              <w:jc w:val="center"/>
            </w:pPr>
          </w:p>
        </w:tc>
        <w:tc>
          <w:tcPr>
            <w:tcW w:w="7422" w:type="dxa"/>
            <w:vAlign w:val="center"/>
          </w:tcPr>
          <w:p w:rsidR="007D1D38" w:rsidRPr="00E32901" w:rsidRDefault="007D1D38" w:rsidP="007D1D38">
            <w:pPr>
              <w:spacing w:after="0"/>
              <w:jc w:val="center"/>
              <w:rPr>
                <w:b/>
                <w:i/>
              </w:rPr>
            </w:pPr>
          </w:p>
        </w:tc>
        <w:tc>
          <w:tcPr>
            <w:tcW w:w="1498" w:type="dxa"/>
            <w:vAlign w:val="center"/>
          </w:tcPr>
          <w:p w:rsidR="007D1D38" w:rsidRPr="00E32901" w:rsidRDefault="007D1D38" w:rsidP="007D1D38">
            <w:pPr>
              <w:spacing w:after="0"/>
              <w:jc w:val="center"/>
            </w:pPr>
          </w:p>
        </w:tc>
      </w:tr>
    </w:tbl>
    <w:p w:rsidR="007D1D38" w:rsidRPr="00E32901" w:rsidRDefault="007D1D38" w:rsidP="007D1D38">
      <w:pPr>
        <w:spacing w:after="0"/>
        <w:rPr>
          <w:b/>
        </w:rPr>
      </w:pPr>
    </w:p>
    <w:p w:rsidR="00485A3B" w:rsidRPr="00E32901" w:rsidRDefault="00485A3B" w:rsidP="00485A3B">
      <w:pPr>
        <w:spacing w:after="0"/>
        <w:outlineLvl w:val="0"/>
        <w:rPr>
          <w:bCs/>
          <w:i/>
        </w:rPr>
      </w:pPr>
      <w:r w:rsidRPr="00E32901">
        <w:rPr>
          <w:bCs/>
          <w:i/>
        </w:rPr>
        <w:t xml:space="preserve">_____________________________                    </w:t>
      </w:r>
      <w:r w:rsidRPr="00E32901">
        <w:rPr>
          <w:bCs/>
        </w:rPr>
        <w:t>______________      /_______________________/</w:t>
      </w:r>
    </w:p>
    <w:p w:rsidR="00485A3B" w:rsidRPr="00E32901" w:rsidRDefault="00485A3B" w:rsidP="00485A3B">
      <w:pPr>
        <w:spacing w:after="0"/>
        <w:outlineLvl w:val="0"/>
        <w:rPr>
          <w:bCs/>
          <w:i/>
        </w:rPr>
      </w:pPr>
      <w:r w:rsidRPr="00E32901">
        <w:rPr>
          <w:bCs/>
          <w:i/>
        </w:rPr>
        <w:t>(должность уполномоченного лица)     МП          (подпись)             (расшифровка подписи)</w:t>
      </w:r>
    </w:p>
    <w:p w:rsidR="007D1D38" w:rsidRPr="00E1399F" w:rsidRDefault="007D1D38" w:rsidP="007D1D38">
      <w:pPr>
        <w:rPr>
          <w:b/>
        </w:rPr>
      </w:pPr>
      <w:r w:rsidRPr="009426F9">
        <w:rPr>
          <w:i/>
          <w:sz w:val="20"/>
          <w:szCs w:val="20"/>
          <w:highlight w:val="yellow"/>
        </w:rPr>
        <w:br w:type="page"/>
      </w:r>
      <w:bookmarkStart w:id="70" w:name="_Toc158179985"/>
      <w:bookmarkStart w:id="71" w:name="_Toc223497319"/>
      <w:bookmarkStart w:id="72" w:name="_Toc243309214"/>
      <w:bookmarkStart w:id="73" w:name="_Toc254950639"/>
      <w:bookmarkStart w:id="74" w:name="_Toc266360081"/>
      <w:r w:rsidRPr="00E1399F">
        <w:rPr>
          <w:b/>
          <w:sz w:val="26"/>
          <w:szCs w:val="26"/>
        </w:rPr>
        <w:lastRenderedPageBreak/>
        <w:t>1.4.2 ФОРМА ЗАЯВКИ НА УЧАСТИЕ В АУКЦИОНЕ</w:t>
      </w:r>
      <w:bookmarkEnd w:id="70"/>
      <w:bookmarkEnd w:id="71"/>
      <w:bookmarkEnd w:id="72"/>
      <w:bookmarkEnd w:id="73"/>
      <w:bookmarkEnd w:id="74"/>
    </w:p>
    <w:p w:rsidR="007D1D38" w:rsidRPr="00E1399F" w:rsidRDefault="007D1D38" w:rsidP="007D1D38">
      <w:pPr>
        <w:jc w:val="right"/>
        <w:rPr>
          <w:i/>
        </w:rPr>
      </w:pPr>
      <w:r w:rsidRPr="00E1399F">
        <w:rPr>
          <w:i/>
        </w:rPr>
        <w:t>Форма для юридического лица</w:t>
      </w:r>
    </w:p>
    <w:p w:rsidR="007D1D38" w:rsidRPr="00E1399F" w:rsidRDefault="007D1D38" w:rsidP="007D1D38">
      <w:pPr>
        <w:jc w:val="right"/>
        <w:rPr>
          <w:i/>
        </w:rPr>
      </w:pPr>
    </w:p>
    <w:p w:rsidR="007D1D38" w:rsidRPr="00E1399F"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rPr>
      </w:pPr>
      <w:bookmarkStart w:id="75" w:name="_I.4.3_ФОРМА_АНКЕТЫ"/>
      <w:bookmarkEnd w:id="75"/>
      <w:r w:rsidRPr="00E1399F">
        <w:rPr>
          <w:b/>
        </w:rPr>
        <w:t>ЗАЯВКА НА УЧАСТИЕ В АУКЦИОНЕ</w:t>
      </w:r>
    </w:p>
    <w:p w:rsidR="007D1D38" w:rsidRPr="00E1399F"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rPr>
      </w:pPr>
      <w:r w:rsidRPr="00E1399F">
        <w:rPr>
          <w:b/>
        </w:rPr>
        <w:t>на право заключения с</w:t>
      </w:r>
      <w:r w:rsidRPr="00E1399F">
        <w:rPr>
          <w:b/>
          <w:i/>
        </w:rPr>
        <w:t xml:space="preserve"> </w:t>
      </w:r>
      <w:r w:rsidRPr="00E1399F">
        <w:rPr>
          <w:b/>
        </w:rPr>
        <w:t>АО «</w:t>
      </w:r>
      <w:r w:rsidR="002E2372" w:rsidRPr="002E2372">
        <w:rPr>
          <w:b/>
        </w:rPr>
        <w:t>КАВКАЗ.РФ</w:t>
      </w:r>
      <w:r w:rsidRPr="00E1399F">
        <w:rPr>
          <w:b/>
        </w:rPr>
        <w:t>»</w:t>
      </w:r>
      <w:r w:rsidRPr="00E1399F">
        <w:rPr>
          <w:b/>
          <w:i/>
        </w:rPr>
        <w:t xml:space="preserve"> </w:t>
      </w:r>
      <w:r w:rsidRPr="00E1399F">
        <w:rPr>
          <w:b/>
        </w:rPr>
        <w:t xml:space="preserve">договора </w:t>
      </w:r>
    </w:p>
    <w:p w:rsidR="007D1D38" w:rsidRPr="00E1399F"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i/>
        </w:rPr>
      </w:pPr>
      <w:r w:rsidRPr="00E1399F">
        <w:rPr>
          <w:b/>
        </w:rPr>
        <w:t xml:space="preserve">на </w:t>
      </w:r>
      <w:r w:rsidRPr="00E1399F">
        <w:rPr>
          <w:i/>
        </w:rPr>
        <w:t>__________ (указывается наименование предмета аукциона)___</w:t>
      </w:r>
    </w:p>
    <w:p w:rsidR="007D1D38" w:rsidRPr="00E1399F"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pPr>
    </w:p>
    <w:p w:rsidR="007D1D38" w:rsidRPr="00E1399F" w:rsidRDefault="007D1D38" w:rsidP="007D1D38">
      <w:pPr>
        <w:keepNext/>
        <w:keepLines/>
        <w:widowControl w:val="0"/>
        <w:suppressLineNumbers/>
        <w:tabs>
          <w:tab w:val="left" w:pos="0"/>
          <w:tab w:val="left" w:pos="709"/>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83"/>
        <w:rPr>
          <w:b/>
          <w:i/>
          <w:sz w:val="22"/>
        </w:rPr>
      </w:pPr>
      <w:r w:rsidRPr="00E1399F">
        <w:t>1.</w:t>
      </w:r>
      <w:r w:rsidRPr="00E1399F">
        <w:tab/>
        <w:t>Изучив документацию об аукционе на право заключения вышеупомянутого договора,</w:t>
      </w:r>
      <w:r w:rsidRPr="00E1399F">
        <w:br/>
        <w:t>а также применимые к данному аукциону законодательство и нормативно-правовые акты</w:t>
      </w:r>
      <w:r w:rsidRPr="00E1399F">
        <w:rPr>
          <w:sz w:val="22"/>
        </w:rPr>
        <w:t xml:space="preserve"> </w:t>
      </w:r>
      <w:r w:rsidRPr="00E1399F">
        <w:rPr>
          <w:i/>
          <w:sz w:val="22"/>
        </w:rPr>
        <w:t>_________________________________________________________________________</w:t>
      </w:r>
    </w:p>
    <w:p w:rsidR="007D1D38" w:rsidRPr="00E1399F"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83"/>
        <w:jc w:val="center"/>
        <w:rPr>
          <w:b/>
          <w:i/>
          <w:sz w:val="20"/>
        </w:rPr>
      </w:pPr>
      <w:r w:rsidRPr="00E1399F">
        <w:rPr>
          <w:i/>
          <w:sz w:val="20"/>
        </w:rPr>
        <w:t>(указывается наименование участника аукциона)</w:t>
      </w:r>
    </w:p>
    <w:p w:rsidR="007D1D38" w:rsidRPr="00E1399F" w:rsidRDefault="007D1D38" w:rsidP="007D1D38">
      <w:pPr>
        <w:spacing w:after="0"/>
      </w:pPr>
      <w:r w:rsidRPr="00E1399F">
        <w:t>(далее – участник аукциона) в лице, ________________________________________________</w:t>
      </w:r>
    </w:p>
    <w:p w:rsidR="007D1D38" w:rsidRPr="00E1399F" w:rsidRDefault="007D1D38" w:rsidP="007D1D38">
      <w:pPr>
        <w:spacing w:after="0"/>
        <w:jc w:val="center"/>
        <w:rPr>
          <w:i/>
          <w:sz w:val="20"/>
          <w:szCs w:val="20"/>
        </w:rPr>
      </w:pPr>
      <w:r w:rsidRPr="00E1399F">
        <w:rPr>
          <w:i/>
          <w:sz w:val="20"/>
          <w:szCs w:val="20"/>
        </w:rPr>
        <w:t xml:space="preserve">                                                          (наименование должности и Ф.И.О. руководителя.)</w:t>
      </w:r>
    </w:p>
    <w:p w:rsidR="007D1D38" w:rsidRPr="00E1399F" w:rsidRDefault="007D1D38" w:rsidP="007D1D38">
      <w:pPr>
        <w:spacing w:after="0"/>
      </w:pPr>
      <w:r w:rsidRPr="00E1399F">
        <w:t>сообщает о согласии участвовать в аукционе на условиях, установленных документацией об аукционе, и направляет настоящую заявку.</w:t>
      </w:r>
    </w:p>
    <w:p w:rsidR="007D1D38" w:rsidRPr="00E1399F" w:rsidRDefault="007D1D38" w:rsidP="007D1D38">
      <w:pPr>
        <w:tabs>
          <w:tab w:val="left" w:pos="709"/>
        </w:tabs>
        <w:spacing w:after="0"/>
      </w:pPr>
      <w:r w:rsidRPr="00E1399F">
        <w:t>2.</w:t>
      </w:r>
      <w:r w:rsidRPr="00E1399F">
        <w:tab/>
        <w:t>Участник аукциона согласен принять условия, предусмотренные открытым аукционом в соответствии с требованиями документации об аукционе и на условиях, которые предста</w:t>
      </w:r>
      <w:r w:rsidR="00903E6E" w:rsidRPr="00E1399F">
        <w:t xml:space="preserve">влены в настоящем предложении </w:t>
      </w:r>
      <w:r w:rsidR="004B209B" w:rsidRPr="00E1399F">
        <w:t xml:space="preserve">и </w:t>
      </w:r>
      <w:r w:rsidRPr="00E1399F">
        <w:t xml:space="preserve">по цене покупки </w:t>
      </w:r>
      <w:r w:rsidR="00F0632D" w:rsidRPr="00E1399F">
        <w:t>транспортного средства</w:t>
      </w:r>
      <w:r w:rsidRPr="00E1399F">
        <w:br/>
        <w:t xml:space="preserve">____________________ (_______________) рублей, </w:t>
      </w:r>
      <w:r w:rsidR="00F919A2" w:rsidRPr="00E1399F">
        <w:t>включая</w:t>
      </w:r>
      <w:r w:rsidRPr="00E1399F">
        <w:t xml:space="preserve"> НДС.</w:t>
      </w:r>
    </w:p>
    <w:p w:rsidR="007D1D38" w:rsidRPr="00E1399F" w:rsidRDefault="007D1D38" w:rsidP="007D1D38">
      <w:pPr>
        <w:tabs>
          <w:tab w:val="left" w:pos="709"/>
        </w:tabs>
        <w:spacing w:after="0"/>
        <w:rPr>
          <w:i/>
        </w:rPr>
      </w:pPr>
      <w:r w:rsidRPr="00E1399F">
        <w:rPr>
          <w:i/>
        </w:rPr>
        <w:tab/>
        <w:t>(указывается цифрой и прописью)</w:t>
      </w:r>
    </w:p>
    <w:p w:rsidR="007D1D38" w:rsidRPr="00E1399F" w:rsidRDefault="007D1D38" w:rsidP="007D1D38">
      <w:pPr>
        <w:tabs>
          <w:tab w:val="left" w:pos="709"/>
        </w:tabs>
        <w:spacing w:after="0"/>
      </w:pPr>
      <w:r w:rsidRPr="00E1399F">
        <w:t>3.</w:t>
      </w:r>
      <w:r w:rsidRPr="00E1399F">
        <w:tab/>
        <w:t xml:space="preserve">Участник аукциона, в случае если </w:t>
      </w:r>
      <w:r w:rsidR="00937E9C">
        <w:t>продавец</w:t>
      </w:r>
      <w:r w:rsidRPr="00E1399F">
        <w:t xml:space="preserve"> по итогам открытого аукциона примет решение о заключении с ним договора, берет на себя обязательство заключить с </w:t>
      </w:r>
      <w:r w:rsidR="00937E9C">
        <w:t>продавцом</w:t>
      </w:r>
      <w:r w:rsidRPr="00E1399F">
        <w:t xml:space="preserve"> договор в соответствии с требованиями аукционной документации и приобрести </w:t>
      </w:r>
      <w:r w:rsidR="004B209B" w:rsidRPr="00E1399F">
        <w:t>транспортное средство</w:t>
      </w:r>
      <w:r w:rsidRPr="00E1399F">
        <w:t xml:space="preserve"> в соответствии с требованиями договора.</w:t>
      </w:r>
    </w:p>
    <w:p w:rsidR="007D1D38" w:rsidRPr="00E1399F" w:rsidRDefault="007D1D38" w:rsidP="007D1D38">
      <w:pPr>
        <w:spacing w:after="0"/>
        <w:rPr>
          <w:color w:val="000000"/>
          <w:szCs w:val="20"/>
        </w:rPr>
      </w:pPr>
      <w:r w:rsidRPr="00E1399F">
        <w:rPr>
          <w:color w:val="000000"/>
        </w:rPr>
        <w:t>4.</w:t>
      </w:r>
      <w:r w:rsidRPr="00E1399F">
        <w:rPr>
          <w:color w:val="000000"/>
        </w:rPr>
        <w:tab/>
        <w:t xml:space="preserve">Участник </w:t>
      </w:r>
      <w:r w:rsidR="0058138E" w:rsidRPr="00E1399F">
        <w:rPr>
          <w:color w:val="000000"/>
        </w:rPr>
        <w:t>аукциона</w:t>
      </w:r>
      <w:r w:rsidR="0058138E" w:rsidRPr="00E1399F">
        <w:rPr>
          <w:color w:val="000000"/>
          <w:szCs w:val="20"/>
        </w:rPr>
        <w:t xml:space="preserve"> подтверждает, что против него </w:t>
      </w:r>
      <w:r w:rsidR="0058138E" w:rsidRPr="00E1399F">
        <w:rPr>
          <w:bCs/>
          <w:color w:val="000000"/>
          <w:szCs w:val="20"/>
        </w:rPr>
        <w:t xml:space="preserve">не проводится процедура ликвидации, </w:t>
      </w:r>
      <w:r w:rsidR="0058138E" w:rsidRPr="00E1399F">
        <w:rPr>
          <w:color w:val="000000"/>
          <w:szCs w:val="20"/>
        </w:rPr>
        <w:t>банкротства</w:t>
      </w:r>
      <w:r w:rsidR="0058138E" w:rsidRPr="00E1399F">
        <w:rPr>
          <w:bCs/>
          <w:color w:val="000000"/>
          <w:szCs w:val="20"/>
        </w:rPr>
        <w:t>, деятельность его не приостановлена</w:t>
      </w:r>
      <w:r w:rsidRPr="00E1399F">
        <w:rPr>
          <w:color w:val="000000"/>
          <w:szCs w:val="20"/>
        </w:rPr>
        <w:t>.</w:t>
      </w:r>
    </w:p>
    <w:p w:rsidR="007D1D38" w:rsidRPr="00E1399F" w:rsidRDefault="007D1D38" w:rsidP="007D1D38">
      <w:pPr>
        <w:spacing w:after="0"/>
        <w:rPr>
          <w:color w:val="000000"/>
          <w:szCs w:val="20"/>
        </w:rPr>
      </w:pPr>
      <w:r w:rsidRPr="00E1399F">
        <w:rPr>
          <w:color w:val="000000"/>
          <w:szCs w:val="20"/>
        </w:rPr>
        <w:t>5.</w:t>
      </w:r>
      <w:r w:rsidRPr="00E1399F">
        <w:rPr>
          <w:color w:val="000000"/>
          <w:szCs w:val="20"/>
        </w:rPr>
        <w:tab/>
      </w:r>
      <w:r w:rsidRPr="00E1399F">
        <w:rPr>
          <w:color w:val="000000"/>
        </w:rPr>
        <w:t xml:space="preserve">Участник </w:t>
      </w:r>
      <w:r w:rsidR="0058138E" w:rsidRPr="00E1399F">
        <w:rPr>
          <w:color w:val="000000"/>
        </w:rPr>
        <w:t>аукциона гарантирует достоверность представленной в заявке информации, подтверждает отсутствие в настоящей заявке на участие в запросе котировок и прилагаемых к ней документов недостоверных, ложных сведений и сфальсифицированных документов</w:t>
      </w:r>
      <w:r w:rsidRPr="00E1399F">
        <w:rPr>
          <w:color w:val="000000"/>
        </w:rPr>
        <w:t>.</w:t>
      </w:r>
    </w:p>
    <w:p w:rsidR="007D1D38" w:rsidRPr="00E1399F" w:rsidRDefault="007D1D38" w:rsidP="007D1D38">
      <w:pPr>
        <w:spacing w:after="0"/>
        <w:rPr>
          <w:color w:val="000000"/>
          <w:szCs w:val="20"/>
        </w:rPr>
      </w:pPr>
      <w:r w:rsidRPr="00E1399F">
        <w:rPr>
          <w:color w:val="000000"/>
          <w:szCs w:val="20"/>
        </w:rPr>
        <w:t>6.</w:t>
      </w:r>
      <w:r w:rsidRPr="00E1399F">
        <w:rPr>
          <w:color w:val="000000"/>
          <w:szCs w:val="20"/>
        </w:rPr>
        <w:tab/>
        <w:t xml:space="preserve">Настоящая заявка </w:t>
      </w:r>
      <w:r w:rsidR="0058138E" w:rsidRPr="00E1399F">
        <w:rPr>
          <w:color w:val="000000"/>
          <w:szCs w:val="20"/>
        </w:rPr>
        <w:t>на участие в аукционе действительна в течение 60 (</w:t>
      </w:r>
      <w:r w:rsidR="0058138E" w:rsidRPr="00E1399F">
        <w:t>Шестидесяти</w:t>
      </w:r>
      <w:r w:rsidR="0058138E" w:rsidRPr="00E1399F">
        <w:rPr>
          <w:color w:val="000000"/>
          <w:szCs w:val="20"/>
        </w:rPr>
        <w:t>) календарных дней с даты открытия доступа к заявкам на участие в открытом аукционе, указанной в извещении о проведении аукциона</w:t>
      </w:r>
      <w:r w:rsidRPr="00E1399F">
        <w:rPr>
          <w:color w:val="000000"/>
          <w:szCs w:val="20"/>
        </w:rPr>
        <w:t>.</w:t>
      </w:r>
    </w:p>
    <w:p w:rsidR="007D1D38" w:rsidRPr="00E1399F" w:rsidRDefault="007D1D38" w:rsidP="007D1D38">
      <w:pPr>
        <w:keepNext/>
        <w:keepLines/>
        <w:widowControl w:val="0"/>
        <w:suppressLineNumbers/>
        <w:suppressAutoHyphens/>
        <w:spacing w:after="0"/>
        <w:ind w:right="-83"/>
      </w:pPr>
      <w:r w:rsidRPr="00E1399F">
        <w:rPr>
          <w:color w:val="000000"/>
          <w:szCs w:val="20"/>
        </w:rPr>
        <w:t xml:space="preserve">7. </w:t>
      </w:r>
      <w:r w:rsidRPr="00E1399F">
        <w:t xml:space="preserve">Для оперативного взаимодействия участника аукциона с </w:t>
      </w:r>
      <w:r w:rsidR="00937E9C">
        <w:t>продавцом</w:t>
      </w:r>
      <w:r w:rsidRPr="00E1399F">
        <w:t xml:space="preserve"> по вопросам организационного характера уполномочен __________________________________________ .</w:t>
      </w:r>
    </w:p>
    <w:p w:rsidR="007D1D38" w:rsidRPr="00E1399F" w:rsidRDefault="007D1D38" w:rsidP="007D1D38">
      <w:pPr>
        <w:keepNext/>
        <w:keepLines/>
        <w:widowControl w:val="0"/>
        <w:suppressLineNumbers/>
        <w:suppressAutoHyphens/>
        <w:spacing w:after="0"/>
        <w:ind w:right="-83"/>
      </w:pPr>
      <w:r w:rsidRPr="00E1399F">
        <w:tab/>
      </w:r>
      <w:r w:rsidRPr="00E1399F">
        <w:tab/>
      </w:r>
      <w:r w:rsidRPr="00E1399F">
        <w:tab/>
      </w:r>
      <w:r w:rsidRPr="00E1399F">
        <w:tab/>
        <w:t xml:space="preserve">  (указывается Ф.И.О., телефон и e-ma</w:t>
      </w:r>
      <w:r w:rsidRPr="00E1399F">
        <w:rPr>
          <w:lang w:val="en-US"/>
        </w:rPr>
        <w:t>i</w:t>
      </w:r>
      <w:r w:rsidRPr="00E1399F">
        <w:t>l лица участника аукциона)</w:t>
      </w:r>
    </w:p>
    <w:p w:rsidR="007D1D38" w:rsidRPr="00E1399F" w:rsidRDefault="007D1D38" w:rsidP="007D1D38">
      <w:pPr>
        <w:keepNext/>
        <w:keepLines/>
        <w:widowControl w:val="0"/>
        <w:suppressLineNumbers/>
        <w:suppressAutoHyphens/>
        <w:spacing w:after="0"/>
        <w:ind w:right="-83"/>
      </w:pPr>
      <w:r w:rsidRPr="00E1399F">
        <w:t>8.</w:t>
      </w:r>
      <w:r w:rsidRPr="00E1399F">
        <w:tab/>
        <w:t>Адрес местонахождения участника аукциона:</w:t>
      </w:r>
    </w:p>
    <w:p w:rsidR="007D1D38" w:rsidRPr="00E1399F" w:rsidRDefault="007D1D38" w:rsidP="007D1D38">
      <w:pPr>
        <w:tabs>
          <w:tab w:val="left" w:pos="900"/>
        </w:tabs>
        <w:spacing w:after="0"/>
        <w:ind w:firstLine="709"/>
      </w:pPr>
      <w:r w:rsidRPr="00E1399F">
        <w:t>Почтовый адрес ____________________________________________________________</w:t>
      </w:r>
    </w:p>
    <w:p w:rsidR="007D1D38" w:rsidRPr="00E1399F" w:rsidRDefault="007D1D38" w:rsidP="007D1D38">
      <w:pPr>
        <w:tabs>
          <w:tab w:val="left" w:pos="900"/>
        </w:tabs>
        <w:spacing w:after="0"/>
        <w:ind w:firstLine="709"/>
      </w:pPr>
      <w:r w:rsidRPr="00E1399F">
        <w:t>ИНН __________________________________________________________________</w:t>
      </w:r>
    </w:p>
    <w:p w:rsidR="007D1D38" w:rsidRPr="00E1399F" w:rsidRDefault="007D1D38" w:rsidP="007D1D38">
      <w:pPr>
        <w:tabs>
          <w:tab w:val="left" w:pos="900"/>
        </w:tabs>
        <w:spacing w:after="0"/>
        <w:ind w:firstLine="709"/>
      </w:pPr>
      <w:r w:rsidRPr="00E1399F">
        <w:t>Адрес электронной почты ___________________________________________________</w:t>
      </w:r>
    </w:p>
    <w:p w:rsidR="007D1D38" w:rsidRPr="00E1399F" w:rsidRDefault="007D1D38" w:rsidP="007D1D38">
      <w:pPr>
        <w:tabs>
          <w:tab w:val="left" w:pos="900"/>
        </w:tabs>
        <w:spacing w:after="0"/>
        <w:ind w:firstLine="709"/>
      </w:pPr>
      <w:r w:rsidRPr="00E1399F">
        <w:t>Телефон _______________________________________________________________</w:t>
      </w:r>
    </w:p>
    <w:p w:rsidR="007D1D38" w:rsidRPr="00E1399F" w:rsidRDefault="007D1D38" w:rsidP="007D1D38">
      <w:pPr>
        <w:tabs>
          <w:tab w:val="left" w:pos="900"/>
          <w:tab w:val="right" w:pos="9640"/>
        </w:tabs>
        <w:spacing w:after="0"/>
        <w:ind w:firstLine="709"/>
        <w:rPr>
          <w:szCs w:val="20"/>
        </w:rPr>
      </w:pPr>
    </w:p>
    <w:p w:rsidR="00C905CA" w:rsidRPr="00E1399F" w:rsidRDefault="00C905CA" w:rsidP="00C905CA">
      <w:pPr>
        <w:spacing w:after="0"/>
        <w:outlineLvl w:val="0"/>
        <w:rPr>
          <w:bCs/>
          <w:i/>
        </w:rPr>
      </w:pPr>
      <w:r w:rsidRPr="00E1399F">
        <w:rPr>
          <w:bCs/>
          <w:i/>
        </w:rPr>
        <w:t xml:space="preserve">_____________________________                    </w:t>
      </w:r>
      <w:r w:rsidRPr="00E1399F">
        <w:rPr>
          <w:bCs/>
        </w:rPr>
        <w:t>______________      /_______________________/</w:t>
      </w:r>
    </w:p>
    <w:p w:rsidR="00C905CA" w:rsidRPr="00E1399F" w:rsidRDefault="00C905CA" w:rsidP="00C905CA">
      <w:pPr>
        <w:spacing w:after="0"/>
        <w:outlineLvl w:val="0"/>
        <w:rPr>
          <w:bCs/>
          <w:i/>
        </w:rPr>
      </w:pPr>
      <w:r w:rsidRPr="00E1399F">
        <w:rPr>
          <w:bCs/>
          <w:i/>
        </w:rPr>
        <w:t>(должность уполномоченного лица)     МП          (подпись)             (расшифровка подписи)</w:t>
      </w:r>
    </w:p>
    <w:p w:rsidR="007D1D38" w:rsidRPr="009426F9" w:rsidRDefault="007D1D38" w:rsidP="007D1D38">
      <w:pPr>
        <w:tabs>
          <w:tab w:val="left" w:pos="4320"/>
        </w:tabs>
        <w:spacing w:after="0"/>
        <w:rPr>
          <w:i/>
          <w:highlight w:val="yellow"/>
          <w:vertAlign w:val="superscript"/>
        </w:rPr>
      </w:pPr>
      <w:r w:rsidRPr="009426F9">
        <w:rPr>
          <w:i/>
          <w:highlight w:val="yellow"/>
          <w:vertAlign w:val="superscript"/>
        </w:rPr>
        <w:br w:type="page"/>
      </w:r>
    </w:p>
    <w:p w:rsidR="007D1D38" w:rsidRPr="00E1399F" w:rsidRDefault="007D1D38" w:rsidP="007D1D38">
      <w:pPr>
        <w:keepNext/>
        <w:outlineLvl w:val="1"/>
        <w:rPr>
          <w:b/>
          <w:sz w:val="26"/>
          <w:szCs w:val="26"/>
        </w:rPr>
      </w:pPr>
      <w:r w:rsidRPr="00E1399F">
        <w:rPr>
          <w:b/>
          <w:sz w:val="26"/>
          <w:szCs w:val="26"/>
        </w:rPr>
        <w:lastRenderedPageBreak/>
        <w:t>1.4.2 ФОРМА ЗАЯВКИ НА УЧАСТИЕ В АУКЦИОНЕ</w:t>
      </w:r>
    </w:p>
    <w:p w:rsidR="007D1D38" w:rsidRPr="00E1399F" w:rsidRDefault="007D1D38" w:rsidP="007D1D38">
      <w:pPr>
        <w:jc w:val="right"/>
        <w:rPr>
          <w:i/>
        </w:rPr>
      </w:pPr>
      <w:r w:rsidRPr="00E1399F">
        <w:rPr>
          <w:i/>
        </w:rPr>
        <w:t>Форма для физического лица</w:t>
      </w:r>
    </w:p>
    <w:p w:rsidR="007D1D38" w:rsidRPr="00E1399F" w:rsidRDefault="007D1D38" w:rsidP="007D1D38">
      <w:pPr>
        <w:spacing w:after="0"/>
      </w:pPr>
    </w:p>
    <w:p w:rsidR="007D1D38" w:rsidRPr="00E1399F" w:rsidRDefault="007D1D38" w:rsidP="007D1D38">
      <w:pPr>
        <w:spacing w:after="0"/>
      </w:pPr>
    </w:p>
    <w:p w:rsidR="007D1D38" w:rsidRPr="00E1399F"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rPr>
      </w:pPr>
      <w:r w:rsidRPr="00E1399F">
        <w:rPr>
          <w:b/>
        </w:rPr>
        <w:t>ЗАЯВКА НА УЧАСТИЕ В АУКЦИОНЕ</w:t>
      </w:r>
    </w:p>
    <w:p w:rsidR="007D1D38" w:rsidRPr="00E1399F"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rPr>
      </w:pPr>
      <w:r w:rsidRPr="00E1399F">
        <w:rPr>
          <w:b/>
        </w:rPr>
        <w:t>на право заключения с</w:t>
      </w:r>
      <w:r w:rsidRPr="00E1399F">
        <w:rPr>
          <w:b/>
          <w:i/>
        </w:rPr>
        <w:t xml:space="preserve"> </w:t>
      </w:r>
      <w:r w:rsidRPr="00E1399F">
        <w:rPr>
          <w:b/>
        </w:rPr>
        <w:t>АО «</w:t>
      </w:r>
      <w:r w:rsidR="002E2372" w:rsidRPr="002E2372">
        <w:rPr>
          <w:b/>
        </w:rPr>
        <w:t>КАВКАЗ.РФ</w:t>
      </w:r>
      <w:r w:rsidRPr="00E1399F">
        <w:rPr>
          <w:b/>
        </w:rPr>
        <w:t>»</w:t>
      </w:r>
      <w:r w:rsidRPr="00E1399F">
        <w:rPr>
          <w:b/>
          <w:i/>
        </w:rPr>
        <w:t xml:space="preserve"> </w:t>
      </w:r>
      <w:r w:rsidRPr="00E1399F">
        <w:rPr>
          <w:b/>
        </w:rPr>
        <w:t xml:space="preserve">договора </w:t>
      </w:r>
    </w:p>
    <w:p w:rsidR="007D1D38" w:rsidRPr="00E1399F"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i/>
        </w:rPr>
      </w:pPr>
      <w:r w:rsidRPr="00E1399F">
        <w:rPr>
          <w:b/>
        </w:rPr>
        <w:t xml:space="preserve">на </w:t>
      </w:r>
      <w:r w:rsidRPr="00E1399F">
        <w:rPr>
          <w:b/>
          <w:i/>
        </w:rPr>
        <w:t>__________ (указывается наименование по предмету аукциона)</w:t>
      </w:r>
    </w:p>
    <w:p w:rsidR="007D1D38" w:rsidRPr="00E1399F"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pPr>
    </w:p>
    <w:p w:rsidR="007D1D38" w:rsidRPr="00E1399F"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pPr>
    </w:p>
    <w:p w:rsidR="007D1D38" w:rsidRPr="00E1399F" w:rsidRDefault="007D1D38" w:rsidP="0061724F">
      <w:pPr>
        <w:keepNext/>
        <w:keepLines/>
        <w:widowControl w:val="0"/>
        <w:numPr>
          <w:ilvl w:val="0"/>
          <w:numId w:val="34"/>
        </w:numPr>
        <w:suppressLineNumbers/>
        <w:suppressAutoHyphens/>
        <w:spacing w:after="0"/>
        <w:ind w:left="0" w:right="-83" w:firstLine="0"/>
      </w:pPr>
      <w:r w:rsidRPr="00E1399F">
        <w:t xml:space="preserve">Изучив документацию об аукционе на право заключения вышеупомянутого договора, </w:t>
      </w:r>
      <w:r w:rsidRPr="00E1399F">
        <w:br/>
        <w:t xml:space="preserve">а также применимые к данному аукциону законодательство и нормативно-правовые акты, </w:t>
      </w:r>
      <w:r w:rsidRPr="00E1399F">
        <w:br/>
        <w:t>я, гражданин _______________________  _____________________________________</w:t>
      </w:r>
    </w:p>
    <w:p w:rsidR="007D1D38" w:rsidRPr="00E1399F" w:rsidRDefault="007D1D38" w:rsidP="007D1D38">
      <w:pPr>
        <w:keepNext/>
        <w:keepLines/>
        <w:widowControl w:val="0"/>
        <w:suppressLineNumbers/>
        <w:tabs>
          <w:tab w:val="left" w:pos="0"/>
          <w:tab w:val="left" w:pos="709"/>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83"/>
        <w:rPr>
          <w:b/>
          <w:i/>
          <w:sz w:val="20"/>
        </w:rPr>
      </w:pPr>
      <w:r w:rsidRPr="00E1399F">
        <w:rPr>
          <w:i/>
        </w:rPr>
        <w:t xml:space="preserve">                        </w:t>
      </w:r>
      <w:r w:rsidRPr="00E1399F">
        <w:rPr>
          <w:i/>
          <w:sz w:val="20"/>
        </w:rPr>
        <w:t xml:space="preserve">(указывается название </w:t>
      </w:r>
      <w:r w:rsidR="002C13AC" w:rsidRPr="00E1399F">
        <w:rPr>
          <w:i/>
          <w:sz w:val="20"/>
        </w:rPr>
        <w:t xml:space="preserve">страны) </w:t>
      </w:r>
      <w:r w:rsidRPr="00E1399F">
        <w:rPr>
          <w:i/>
          <w:sz w:val="20"/>
        </w:rPr>
        <w:t xml:space="preserve">             (указывается Ф.И.О. участника аукциона)</w:t>
      </w:r>
    </w:p>
    <w:p w:rsidR="007D1D38" w:rsidRPr="00E1399F" w:rsidRDefault="007D1D38" w:rsidP="007D1D38">
      <w:pPr>
        <w:spacing w:after="0"/>
      </w:pPr>
      <w:r w:rsidRPr="00E1399F">
        <w:t>(далее – участник аукциона) сообщаю о согласии участвовать в аукционе на условиях, установленных документацией об аукционе, и направляю настоящую заявку.</w:t>
      </w:r>
    </w:p>
    <w:p w:rsidR="007D1D38" w:rsidRPr="00E1399F" w:rsidRDefault="007D1D38" w:rsidP="007D1D38">
      <w:pPr>
        <w:tabs>
          <w:tab w:val="left" w:pos="900"/>
          <w:tab w:val="right" w:pos="9640"/>
        </w:tabs>
        <w:spacing w:after="0"/>
        <w:ind w:firstLine="540"/>
        <w:rPr>
          <w:szCs w:val="20"/>
        </w:rPr>
      </w:pPr>
      <w:r w:rsidRPr="00E1399F">
        <w:rPr>
          <w:szCs w:val="20"/>
        </w:rPr>
        <w:t>2.</w:t>
      </w:r>
      <w:r w:rsidRPr="00E1399F">
        <w:rPr>
          <w:szCs w:val="20"/>
        </w:rPr>
        <w:tab/>
        <w:t xml:space="preserve">Участник аукциона согласен принять условия, предусмотренные открытым аукционом в соответствии с требованиями документации об аукционе и на условиях, которые представлены в настоящем предложении и по цене покупки </w:t>
      </w:r>
      <w:r w:rsidR="00F0632D" w:rsidRPr="00E1399F">
        <w:rPr>
          <w:szCs w:val="20"/>
        </w:rPr>
        <w:t>транспортного средства</w:t>
      </w:r>
      <w:r w:rsidRPr="00E1399F">
        <w:rPr>
          <w:szCs w:val="20"/>
        </w:rPr>
        <w:t xml:space="preserve"> </w:t>
      </w:r>
      <w:r w:rsidRPr="00E1399F">
        <w:rPr>
          <w:szCs w:val="20"/>
        </w:rPr>
        <w:br/>
        <w:t xml:space="preserve">____________________ (_______________) рублей, </w:t>
      </w:r>
      <w:r w:rsidR="00F919A2" w:rsidRPr="00E1399F">
        <w:rPr>
          <w:szCs w:val="20"/>
        </w:rPr>
        <w:t>включая</w:t>
      </w:r>
      <w:r w:rsidRPr="00E1399F">
        <w:rPr>
          <w:szCs w:val="20"/>
        </w:rPr>
        <w:t xml:space="preserve"> НДС.</w:t>
      </w:r>
    </w:p>
    <w:p w:rsidR="007D1D38" w:rsidRPr="00E1399F" w:rsidRDefault="007D1D38" w:rsidP="007D1D38">
      <w:pPr>
        <w:tabs>
          <w:tab w:val="left" w:pos="900"/>
          <w:tab w:val="right" w:pos="9640"/>
        </w:tabs>
        <w:spacing w:after="0"/>
        <w:ind w:firstLine="540"/>
        <w:rPr>
          <w:i/>
          <w:szCs w:val="20"/>
        </w:rPr>
      </w:pPr>
      <w:r w:rsidRPr="00E1399F">
        <w:rPr>
          <w:i/>
          <w:szCs w:val="20"/>
        </w:rPr>
        <w:tab/>
        <w:t>(указывается цифрой и прописью)</w:t>
      </w:r>
    </w:p>
    <w:p w:rsidR="007D1D38" w:rsidRPr="00E1399F" w:rsidRDefault="007D1D38" w:rsidP="007D1D38">
      <w:pPr>
        <w:tabs>
          <w:tab w:val="left" w:pos="900"/>
          <w:tab w:val="right" w:pos="9640"/>
        </w:tabs>
        <w:spacing w:after="0"/>
        <w:ind w:firstLine="540"/>
        <w:rPr>
          <w:szCs w:val="20"/>
        </w:rPr>
      </w:pPr>
      <w:r w:rsidRPr="00E1399F">
        <w:rPr>
          <w:szCs w:val="20"/>
        </w:rPr>
        <w:t>3.</w:t>
      </w:r>
      <w:r w:rsidRPr="00E1399F">
        <w:rPr>
          <w:szCs w:val="20"/>
        </w:rPr>
        <w:tab/>
        <w:t xml:space="preserve">Участник </w:t>
      </w:r>
      <w:r w:rsidR="0058138E" w:rsidRPr="00E1399F">
        <w:t xml:space="preserve">аукциона, в случае если </w:t>
      </w:r>
      <w:r w:rsidR="0058138E" w:rsidRPr="00E1399F">
        <w:rPr>
          <w:bCs/>
        </w:rPr>
        <w:t>продавец</w:t>
      </w:r>
      <w:r w:rsidR="0058138E" w:rsidRPr="00E1399F">
        <w:t xml:space="preserve"> по итогам открытого аукциона примет решение о заключении с ним договора, берет на себя обязательство заключить с </w:t>
      </w:r>
      <w:r w:rsidR="0058138E" w:rsidRPr="00E1399F">
        <w:rPr>
          <w:bCs/>
        </w:rPr>
        <w:t>продавц</w:t>
      </w:r>
      <w:r w:rsidR="0058138E" w:rsidRPr="00E1399F">
        <w:t>ом договор в соответствии с требованиями аукционной документации и приобрести товар в соответствии с требованиями договора</w:t>
      </w:r>
      <w:r w:rsidRPr="00E1399F">
        <w:rPr>
          <w:szCs w:val="20"/>
        </w:rPr>
        <w:t>.</w:t>
      </w:r>
    </w:p>
    <w:p w:rsidR="007D1D38" w:rsidRPr="00E1399F" w:rsidRDefault="00383F8A" w:rsidP="007D1D38">
      <w:pPr>
        <w:tabs>
          <w:tab w:val="left" w:pos="900"/>
          <w:tab w:val="right" w:pos="9640"/>
        </w:tabs>
        <w:spacing w:after="0"/>
        <w:ind w:firstLine="540"/>
        <w:rPr>
          <w:szCs w:val="20"/>
        </w:rPr>
      </w:pPr>
      <w:r w:rsidRPr="00E1399F">
        <w:rPr>
          <w:color w:val="000000"/>
          <w:szCs w:val="20"/>
        </w:rPr>
        <w:t xml:space="preserve">4. </w:t>
      </w:r>
      <w:r w:rsidRPr="00E1399F">
        <w:rPr>
          <w:color w:val="000000"/>
        </w:rPr>
        <w:t xml:space="preserve">Участник </w:t>
      </w:r>
      <w:r w:rsidR="0058138E" w:rsidRPr="00E1399F">
        <w:rPr>
          <w:color w:val="000000"/>
        </w:rPr>
        <w:t xml:space="preserve">аукциона подтверждает, что против него </w:t>
      </w:r>
      <w:r w:rsidR="0058138E" w:rsidRPr="00E1399F">
        <w:rPr>
          <w:bCs/>
          <w:color w:val="000000"/>
        </w:rPr>
        <w:t xml:space="preserve">не проводится процедура </w:t>
      </w:r>
      <w:r w:rsidR="0058138E" w:rsidRPr="00E1399F">
        <w:rPr>
          <w:color w:val="000000"/>
        </w:rPr>
        <w:t>банкротства</w:t>
      </w:r>
      <w:r w:rsidR="007D1D38" w:rsidRPr="00E1399F">
        <w:rPr>
          <w:color w:val="000000"/>
          <w:szCs w:val="20"/>
        </w:rPr>
        <w:t>.</w:t>
      </w:r>
    </w:p>
    <w:p w:rsidR="007D1D38" w:rsidRPr="00E1399F" w:rsidRDefault="007D1D38" w:rsidP="007D1D38">
      <w:pPr>
        <w:tabs>
          <w:tab w:val="left" w:pos="900"/>
          <w:tab w:val="right" w:pos="9640"/>
        </w:tabs>
        <w:spacing w:after="0"/>
        <w:ind w:firstLine="540"/>
        <w:rPr>
          <w:szCs w:val="20"/>
        </w:rPr>
      </w:pPr>
      <w:r w:rsidRPr="00E1399F">
        <w:rPr>
          <w:szCs w:val="20"/>
        </w:rPr>
        <w:t>5.</w:t>
      </w:r>
      <w:r w:rsidRPr="00E1399F">
        <w:rPr>
          <w:szCs w:val="20"/>
        </w:rPr>
        <w:tab/>
        <w:t xml:space="preserve">Участник </w:t>
      </w:r>
      <w:r w:rsidR="0058138E" w:rsidRPr="00E1399F">
        <w:t>аукциона гарантирует достоверность представленной в заявке информации, подтверждает отсутствие в настоящей заявке на участие в запросе котировок и прилагаемых к ней документов недостоверных, ложных сведений и сфальсифицированных документов</w:t>
      </w:r>
      <w:r w:rsidRPr="00E1399F">
        <w:rPr>
          <w:szCs w:val="20"/>
        </w:rPr>
        <w:t>.</w:t>
      </w:r>
    </w:p>
    <w:p w:rsidR="007D1D38" w:rsidRPr="00E1399F" w:rsidRDefault="007D1D38" w:rsidP="007D1D38">
      <w:pPr>
        <w:tabs>
          <w:tab w:val="left" w:pos="900"/>
          <w:tab w:val="right" w:pos="9640"/>
        </w:tabs>
        <w:spacing w:after="0"/>
        <w:ind w:firstLine="540"/>
        <w:rPr>
          <w:szCs w:val="20"/>
        </w:rPr>
      </w:pPr>
      <w:r w:rsidRPr="00E1399F">
        <w:rPr>
          <w:szCs w:val="20"/>
        </w:rPr>
        <w:t>6.</w:t>
      </w:r>
      <w:r w:rsidRPr="00E1399F">
        <w:rPr>
          <w:szCs w:val="20"/>
        </w:rPr>
        <w:tab/>
        <w:t xml:space="preserve">Настоящая </w:t>
      </w:r>
      <w:r w:rsidR="0058138E" w:rsidRPr="00E1399F">
        <w:t xml:space="preserve">заявка на участие в аукционе действительна в течение </w:t>
      </w:r>
      <w:r w:rsidR="0058138E" w:rsidRPr="00E1399F">
        <w:rPr>
          <w:color w:val="000000"/>
        </w:rPr>
        <w:t>60 (</w:t>
      </w:r>
      <w:r w:rsidR="0058138E" w:rsidRPr="00E1399F">
        <w:t>шестидесяти) календарных дней с даты открытия доступа к заявкам на участие в открытом аукционе, указанной в извещении о проведении аукциона</w:t>
      </w:r>
      <w:r w:rsidRPr="00E1399F">
        <w:rPr>
          <w:szCs w:val="20"/>
        </w:rPr>
        <w:t>.</w:t>
      </w:r>
    </w:p>
    <w:p w:rsidR="007D1D38" w:rsidRPr="00E1399F" w:rsidRDefault="007D1D38" w:rsidP="007D1D38">
      <w:pPr>
        <w:tabs>
          <w:tab w:val="left" w:pos="900"/>
          <w:tab w:val="right" w:pos="9640"/>
        </w:tabs>
        <w:spacing w:after="0"/>
        <w:ind w:firstLine="540"/>
        <w:rPr>
          <w:szCs w:val="20"/>
        </w:rPr>
      </w:pPr>
      <w:r w:rsidRPr="00E1399F">
        <w:rPr>
          <w:szCs w:val="20"/>
        </w:rPr>
        <w:t xml:space="preserve">7. Для оперативного взаимодействия участника аукциона с </w:t>
      </w:r>
      <w:r w:rsidR="00937E9C">
        <w:rPr>
          <w:szCs w:val="20"/>
        </w:rPr>
        <w:t>продавцом</w:t>
      </w:r>
      <w:r w:rsidRPr="00E1399F">
        <w:rPr>
          <w:szCs w:val="20"/>
        </w:rPr>
        <w:t xml:space="preserve"> по вопросам организационного характера уполномочен __________________________________________ .</w:t>
      </w:r>
    </w:p>
    <w:p w:rsidR="007D1D38" w:rsidRPr="00E1399F" w:rsidRDefault="007D1D38" w:rsidP="007D1D38">
      <w:pPr>
        <w:tabs>
          <w:tab w:val="left" w:pos="900"/>
          <w:tab w:val="right" w:pos="9640"/>
        </w:tabs>
        <w:spacing w:after="0"/>
        <w:ind w:firstLine="540"/>
        <w:rPr>
          <w:i/>
          <w:szCs w:val="20"/>
        </w:rPr>
      </w:pPr>
      <w:r w:rsidRPr="00E1399F">
        <w:rPr>
          <w:szCs w:val="20"/>
        </w:rPr>
        <w:tab/>
      </w:r>
      <w:r w:rsidRPr="00E1399F">
        <w:rPr>
          <w:szCs w:val="20"/>
        </w:rPr>
        <w:tab/>
      </w:r>
      <w:r w:rsidRPr="00E1399F">
        <w:rPr>
          <w:i/>
          <w:szCs w:val="20"/>
        </w:rPr>
        <w:t xml:space="preserve">  (указывается Ф.И.О., телефон и e-mail лица участника аукциона)</w:t>
      </w:r>
    </w:p>
    <w:p w:rsidR="007D1D38" w:rsidRPr="00E1399F" w:rsidRDefault="007D1D38" w:rsidP="007D1D38">
      <w:pPr>
        <w:tabs>
          <w:tab w:val="left" w:pos="900"/>
          <w:tab w:val="right" w:pos="9640"/>
        </w:tabs>
        <w:spacing w:after="0"/>
        <w:ind w:firstLine="540"/>
        <w:rPr>
          <w:szCs w:val="20"/>
        </w:rPr>
      </w:pPr>
      <w:r w:rsidRPr="00E1399F">
        <w:rPr>
          <w:szCs w:val="20"/>
        </w:rPr>
        <w:t>8.</w:t>
      </w:r>
      <w:r w:rsidRPr="00E1399F">
        <w:rPr>
          <w:szCs w:val="20"/>
        </w:rPr>
        <w:tab/>
        <w:t>Адрес местонахождения участника аукциона:</w:t>
      </w:r>
    </w:p>
    <w:p w:rsidR="007D1D38" w:rsidRPr="00E1399F" w:rsidRDefault="007D1D38" w:rsidP="007D1D38">
      <w:pPr>
        <w:tabs>
          <w:tab w:val="right" w:pos="9640"/>
        </w:tabs>
        <w:spacing w:after="0"/>
        <w:ind w:firstLine="540"/>
        <w:rPr>
          <w:szCs w:val="20"/>
        </w:rPr>
      </w:pPr>
      <w:r w:rsidRPr="00E1399F">
        <w:rPr>
          <w:szCs w:val="20"/>
        </w:rPr>
        <w:t>Почтовый адрес ____________________________________________________________</w:t>
      </w:r>
    </w:p>
    <w:p w:rsidR="007D1D38" w:rsidRPr="00E1399F" w:rsidRDefault="007D1D38" w:rsidP="007D1D38">
      <w:pPr>
        <w:tabs>
          <w:tab w:val="right" w:pos="9640"/>
        </w:tabs>
        <w:spacing w:after="0"/>
        <w:ind w:firstLine="540"/>
        <w:rPr>
          <w:szCs w:val="20"/>
        </w:rPr>
      </w:pPr>
      <w:r w:rsidRPr="00E1399F">
        <w:rPr>
          <w:szCs w:val="20"/>
        </w:rPr>
        <w:t>ИНН __________________________________________________________________</w:t>
      </w:r>
    </w:p>
    <w:p w:rsidR="007D1D38" w:rsidRPr="00E1399F" w:rsidRDefault="007D1D38" w:rsidP="007D1D38">
      <w:pPr>
        <w:tabs>
          <w:tab w:val="right" w:pos="9640"/>
        </w:tabs>
        <w:spacing w:after="0"/>
        <w:ind w:firstLine="540"/>
        <w:rPr>
          <w:szCs w:val="20"/>
        </w:rPr>
      </w:pPr>
      <w:r w:rsidRPr="00E1399F">
        <w:rPr>
          <w:szCs w:val="20"/>
        </w:rPr>
        <w:t>Адрес электронной почты ___________________________________________________</w:t>
      </w:r>
    </w:p>
    <w:p w:rsidR="007D1D38" w:rsidRPr="00E1399F" w:rsidRDefault="007D1D38" w:rsidP="007D1D38">
      <w:pPr>
        <w:tabs>
          <w:tab w:val="right" w:pos="9640"/>
        </w:tabs>
        <w:spacing w:after="0"/>
        <w:ind w:firstLine="540"/>
        <w:rPr>
          <w:szCs w:val="20"/>
        </w:rPr>
      </w:pPr>
      <w:r w:rsidRPr="00E1399F">
        <w:rPr>
          <w:szCs w:val="20"/>
        </w:rPr>
        <w:t>Телефон _______________________________________________________________</w:t>
      </w:r>
    </w:p>
    <w:p w:rsidR="007D1D38" w:rsidRPr="00E1399F" w:rsidRDefault="007D1D38" w:rsidP="007D1D38">
      <w:pPr>
        <w:tabs>
          <w:tab w:val="left" w:pos="900"/>
          <w:tab w:val="right" w:pos="9640"/>
        </w:tabs>
        <w:spacing w:after="0"/>
        <w:ind w:firstLine="540"/>
      </w:pPr>
    </w:p>
    <w:p w:rsidR="0058138E" w:rsidRPr="00E1399F" w:rsidRDefault="0058138E" w:rsidP="007D1D38">
      <w:pPr>
        <w:tabs>
          <w:tab w:val="left" w:pos="900"/>
          <w:tab w:val="right" w:pos="9640"/>
        </w:tabs>
        <w:spacing w:after="0"/>
        <w:ind w:firstLine="540"/>
      </w:pPr>
    </w:p>
    <w:p w:rsidR="007D1D38" w:rsidRPr="00E1399F" w:rsidRDefault="007D1D38" w:rsidP="007D1D38">
      <w:pPr>
        <w:tabs>
          <w:tab w:val="left" w:pos="900"/>
          <w:tab w:val="right" w:pos="9640"/>
        </w:tabs>
        <w:spacing w:after="0"/>
        <w:ind w:firstLine="540"/>
        <w:rPr>
          <w:szCs w:val="20"/>
        </w:rPr>
      </w:pPr>
    </w:p>
    <w:p w:rsidR="0058138E" w:rsidRPr="00E1399F" w:rsidRDefault="0058138E" w:rsidP="0058138E">
      <w:pPr>
        <w:spacing w:after="0"/>
        <w:jc w:val="left"/>
      </w:pPr>
      <w:r w:rsidRPr="00E1399F">
        <w:t>Участник аукциона _____________________ (Ф.И.О.)</w:t>
      </w:r>
    </w:p>
    <w:p w:rsidR="007D1D38" w:rsidRPr="00E1399F" w:rsidRDefault="0058138E" w:rsidP="0058138E">
      <w:pPr>
        <w:spacing w:after="0"/>
        <w:jc w:val="left"/>
        <w:rPr>
          <w:i/>
          <w:vertAlign w:val="superscript"/>
        </w:rPr>
      </w:pPr>
      <w:r w:rsidRPr="00E1399F">
        <w:t xml:space="preserve">                                               </w:t>
      </w:r>
      <w:r w:rsidRPr="00E1399F">
        <w:rPr>
          <w:i/>
          <w:vertAlign w:val="superscript"/>
        </w:rPr>
        <w:t>(подпись)</w:t>
      </w:r>
    </w:p>
    <w:p w:rsidR="007D1D38" w:rsidRPr="009426F9" w:rsidRDefault="007D1D38" w:rsidP="007D1D38">
      <w:pPr>
        <w:tabs>
          <w:tab w:val="left" w:pos="4320"/>
        </w:tabs>
        <w:spacing w:after="0"/>
        <w:rPr>
          <w:i/>
          <w:highlight w:val="yellow"/>
          <w:vertAlign w:val="superscript"/>
        </w:rPr>
      </w:pPr>
    </w:p>
    <w:p w:rsidR="00C905CA" w:rsidRPr="00E1399F" w:rsidRDefault="007D1D38" w:rsidP="00C905CA">
      <w:pPr>
        <w:jc w:val="left"/>
        <w:rPr>
          <w:b/>
        </w:rPr>
      </w:pPr>
      <w:r w:rsidRPr="009426F9">
        <w:rPr>
          <w:i/>
          <w:highlight w:val="yellow"/>
          <w:vertAlign w:val="superscript"/>
        </w:rPr>
        <w:br w:type="page"/>
      </w:r>
      <w:bookmarkStart w:id="76" w:name="_Toc303087285"/>
      <w:r w:rsidRPr="00E1399F">
        <w:rPr>
          <w:b/>
          <w:sz w:val="26"/>
          <w:szCs w:val="26"/>
        </w:rPr>
        <w:lastRenderedPageBreak/>
        <w:t xml:space="preserve">1.4.3 </w:t>
      </w:r>
      <w:bookmarkEnd w:id="76"/>
      <w:r w:rsidR="00C905CA" w:rsidRPr="00E1399F">
        <w:rPr>
          <w:b/>
        </w:rPr>
        <w:t xml:space="preserve">Форма для </w:t>
      </w:r>
      <w:r w:rsidR="004B209B" w:rsidRPr="00E1399F">
        <w:rPr>
          <w:b/>
        </w:rPr>
        <w:t>юридического</w:t>
      </w:r>
      <w:r w:rsidR="00C905CA" w:rsidRPr="00E1399F">
        <w:rPr>
          <w:b/>
        </w:rPr>
        <w:t xml:space="preserve"> лица</w:t>
      </w:r>
    </w:p>
    <w:p w:rsidR="00C905CA" w:rsidRPr="00E1399F" w:rsidRDefault="00C905CA" w:rsidP="00C905CA">
      <w:pPr>
        <w:jc w:val="left"/>
        <w:rPr>
          <w:b/>
        </w:rPr>
      </w:pPr>
    </w:p>
    <w:p w:rsidR="009D51D5" w:rsidRPr="00E1399F" w:rsidRDefault="009D51D5" w:rsidP="00C905CA">
      <w:pPr>
        <w:tabs>
          <w:tab w:val="left" w:pos="4320"/>
        </w:tabs>
        <w:spacing w:after="0"/>
        <w:jc w:val="center"/>
        <w:rPr>
          <w:b/>
          <w:bCs/>
        </w:rPr>
      </w:pPr>
      <w:r w:rsidRPr="00E1399F">
        <w:rPr>
          <w:b/>
          <w:bCs/>
        </w:rPr>
        <w:t>СВЕДЕНИЯ</w:t>
      </w:r>
    </w:p>
    <w:p w:rsidR="007D1D38" w:rsidRPr="00E1399F" w:rsidRDefault="009D51D5" w:rsidP="009D51D5">
      <w:pPr>
        <w:widowControl w:val="0"/>
        <w:spacing w:after="0"/>
        <w:jc w:val="center"/>
        <w:rPr>
          <w:b/>
          <w:bCs/>
        </w:rPr>
      </w:pPr>
      <w:r w:rsidRPr="00E1399F">
        <w:rPr>
          <w:b/>
          <w:bCs/>
        </w:rPr>
        <w:t xml:space="preserve">об участнике </w:t>
      </w:r>
      <w:r w:rsidR="00D1264C" w:rsidRPr="00E1399F">
        <w:rPr>
          <w:b/>
          <w:bCs/>
        </w:rPr>
        <w:t>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7D1D38" w:rsidRPr="00E1399F" w:rsidTr="007D1D38">
        <w:tc>
          <w:tcPr>
            <w:tcW w:w="3420" w:type="dxa"/>
          </w:tcPr>
          <w:p w:rsidR="007D1D38" w:rsidRPr="00E1399F" w:rsidRDefault="007D1D38" w:rsidP="007D1D38">
            <w:pPr>
              <w:widowControl w:val="0"/>
              <w:spacing w:after="0"/>
              <w:ind w:left="180"/>
              <w:jc w:val="left"/>
            </w:pPr>
            <w:r w:rsidRPr="00E1399F">
              <w:t>Полное наименование</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Краткое наименование</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Должность руководителя</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Фамилия, имя, отчество руководителя</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Уполномочивающий документ</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Фамилия, имя, отчество главного бухгалтера</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Уполномочивающий документ</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ОГРН</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ИНН</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КПП</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ОКАТО</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ОКВЭД</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ОКФС</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ОКОПФ</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rPr>
                <w:b/>
                <w:bCs/>
              </w:rPr>
            </w:pPr>
            <w:r w:rsidRPr="00E1399F">
              <w:t>Наименование банка</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Р/сч</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К/сч</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БИК</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ОКПО</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Место нахождения (юридический адрес)</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Фактический (почтовый адрес)</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Телефон</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Факс</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t>Сайт</w:t>
            </w:r>
          </w:p>
        </w:tc>
        <w:tc>
          <w:tcPr>
            <w:tcW w:w="6503" w:type="dxa"/>
          </w:tcPr>
          <w:p w:rsidR="007D1D38" w:rsidRPr="00E1399F" w:rsidRDefault="007D1D38" w:rsidP="007D1D38">
            <w:pPr>
              <w:widowControl w:val="0"/>
              <w:spacing w:after="0"/>
              <w:ind w:left="252"/>
              <w:jc w:val="left"/>
            </w:pPr>
          </w:p>
        </w:tc>
      </w:tr>
      <w:tr w:rsidR="007D1D38" w:rsidRPr="00E1399F" w:rsidTr="007D1D38">
        <w:tc>
          <w:tcPr>
            <w:tcW w:w="3420" w:type="dxa"/>
          </w:tcPr>
          <w:p w:rsidR="007D1D38" w:rsidRPr="00E1399F" w:rsidRDefault="007D1D38" w:rsidP="007D1D38">
            <w:pPr>
              <w:widowControl w:val="0"/>
              <w:spacing w:after="0"/>
              <w:ind w:left="180"/>
              <w:jc w:val="left"/>
            </w:pPr>
            <w:r w:rsidRPr="00E1399F">
              <w:rPr>
                <w:lang w:val="en-US"/>
              </w:rPr>
              <w:t>e</w:t>
            </w:r>
            <w:r w:rsidRPr="00E1399F">
              <w:t>-</w:t>
            </w:r>
            <w:r w:rsidRPr="00E1399F">
              <w:rPr>
                <w:lang w:val="en-US"/>
              </w:rPr>
              <w:t>mail</w:t>
            </w:r>
          </w:p>
        </w:tc>
        <w:tc>
          <w:tcPr>
            <w:tcW w:w="6503" w:type="dxa"/>
          </w:tcPr>
          <w:p w:rsidR="007D1D38" w:rsidRPr="00E1399F" w:rsidRDefault="007D1D38" w:rsidP="007D1D38">
            <w:pPr>
              <w:widowControl w:val="0"/>
              <w:spacing w:after="0"/>
              <w:ind w:left="252"/>
              <w:jc w:val="left"/>
              <w:rPr>
                <w:lang w:val="en-US"/>
              </w:rPr>
            </w:pPr>
          </w:p>
        </w:tc>
      </w:tr>
      <w:tr w:rsidR="007D1D38" w:rsidRPr="00E1399F" w:rsidTr="007D1D38">
        <w:trPr>
          <w:trHeight w:val="60"/>
        </w:trPr>
        <w:tc>
          <w:tcPr>
            <w:tcW w:w="3420" w:type="dxa"/>
            <w:tcBorders>
              <w:top w:val="single" w:sz="4" w:space="0" w:color="auto"/>
              <w:left w:val="single" w:sz="4" w:space="0" w:color="auto"/>
              <w:bottom w:val="single" w:sz="4" w:space="0" w:color="auto"/>
              <w:right w:val="single" w:sz="4" w:space="0" w:color="auto"/>
            </w:tcBorders>
          </w:tcPr>
          <w:p w:rsidR="007D1D38" w:rsidRPr="00E1399F" w:rsidRDefault="007D1D38" w:rsidP="007D1D38">
            <w:pPr>
              <w:widowControl w:val="0"/>
              <w:spacing w:after="0"/>
              <w:ind w:left="180"/>
              <w:jc w:val="left"/>
            </w:pPr>
            <w:r w:rsidRPr="00E1399F">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rsidR="007D1D38" w:rsidRPr="00E1399F" w:rsidRDefault="007D1D38" w:rsidP="007D1D38">
            <w:pPr>
              <w:widowControl w:val="0"/>
              <w:spacing w:after="0"/>
              <w:ind w:left="252"/>
              <w:jc w:val="left"/>
            </w:pPr>
          </w:p>
        </w:tc>
      </w:tr>
    </w:tbl>
    <w:p w:rsidR="007D1D38" w:rsidRPr="00E1399F" w:rsidRDefault="007D1D38" w:rsidP="007D1D38">
      <w:pPr>
        <w:widowControl w:val="0"/>
        <w:spacing w:after="0"/>
        <w:jc w:val="left"/>
      </w:pPr>
    </w:p>
    <w:p w:rsidR="007D1D38" w:rsidRPr="00E1399F" w:rsidRDefault="007D1D38" w:rsidP="007D1D38">
      <w:pPr>
        <w:widowControl w:val="0"/>
        <w:spacing w:after="0"/>
        <w:jc w:val="left"/>
        <w:outlineLvl w:val="5"/>
        <w:rPr>
          <w:b/>
          <w:bCs/>
        </w:rPr>
      </w:pPr>
    </w:p>
    <w:p w:rsidR="00C905CA" w:rsidRPr="00E1399F" w:rsidRDefault="00C905CA" w:rsidP="00C905CA">
      <w:pPr>
        <w:spacing w:after="0"/>
        <w:outlineLvl w:val="0"/>
        <w:rPr>
          <w:bCs/>
          <w:i/>
        </w:rPr>
      </w:pPr>
      <w:r w:rsidRPr="00E1399F">
        <w:rPr>
          <w:bCs/>
          <w:i/>
        </w:rPr>
        <w:t xml:space="preserve">_____________________________                    </w:t>
      </w:r>
      <w:r w:rsidRPr="00E1399F">
        <w:rPr>
          <w:bCs/>
        </w:rPr>
        <w:t>______________      /_______________________/</w:t>
      </w:r>
    </w:p>
    <w:p w:rsidR="00C905CA" w:rsidRPr="00E1399F" w:rsidRDefault="00C905CA" w:rsidP="00C905CA">
      <w:pPr>
        <w:spacing w:after="0"/>
        <w:outlineLvl w:val="0"/>
        <w:rPr>
          <w:bCs/>
          <w:i/>
        </w:rPr>
      </w:pPr>
      <w:r w:rsidRPr="00E1399F">
        <w:rPr>
          <w:bCs/>
          <w:i/>
        </w:rPr>
        <w:t>(должность уполномоченного лица)     МП          (подпись)             (расшифровка подписи)</w:t>
      </w:r>
    </w:p>
    <w:p w:rsidR="007D1D38" w:rsidRPr="009426F9" w:rsidRDefault="007D1D38" w:rsidP="007D1D38">
      <w:pPr>
        <w:rPr>
          <w:highlight w:val="yellow"/>
        </w:rPr>
      </w:pPr>
    </w:p>
    <w:p w:rsidR="007D1D38" w:rsidRPr="009426F9" w:rsidRDefault="007D1D38" w:rsidP="007D1D38">
      <w:pPr>
        <w:spacing w:after="0"/>
        <w:jc w:val="left"/>
        <w:rPr>
          <w:highlight w:val="yellow"/>
        </w:rPr>
      </w:pPr>
    </w:p>
    <w:p w:rsidR="00B25AAD" w:rsidRDefault="00B25AAD" w:rsidP="007B1AD4">
      <w:pPr>
        <w:spacing w:after="0"/>
      </w:pPr>
    </w:p>
    <w:p w:rsidR="00CA08FC" w:rsidRPr="009426F9" w:rsidRDefault="00CA08FC" w:rsidP="0088248B">
      <w:pPr>
        <w:widowControl w:val="0"/>
        <w:shd w:val="clear" w:color="auto" w:fill="FFFFFF"/>
        <w:tabs>
          <w:tab w:val="left" w:pos="816"/>
        </w:tabs>
        <w:autoSpaceDE w:val="0"/>
        <w:autoSpaceDN w:val="0"/>
        <w:adjustRightInd w:val="0"/>
        <w:spacing w:after="0"/>
        <w:rPr>
          <w:b/>
          <w:sz w:val="8"/>
          <w:szCs w:val="8"/>
          <w:highlight w:val="yellow"/>
        </w:rPr>
      </w:pPr>
    </w:p>
    <w:p w:rsidR="0023638D" w:rsidRPr="009426F9" w:rsidRDefault="0023638D" w:rsidP="007F0461">
      <w:pPr>
        <w:spacing w:after="0"/>
        <w:jc w:val="center"/>
        <w:rPr>
          <w:b/>
          <w:sz w:val="28"/>
          <w:szCs w:val="28"/>
          <w:highlight w:val="yellow"/>
        </w:rPr>
      </w:pPr>
      <w:r w:rsidRPr="009426F9">
        <w:rPr>
          <w:b/>
          <w:highlight w:val="yellow"/>
        </w:rPr>
        <w:br w:type="page"/>
      </w:r>
    </w:p>
    <w:p w:rsidR="0088248B" w:rsidRPr="009426F9" w:rsidRDefault="0088248B" w:rsidP="00BA1B50">
      <w:pPr>
        <w:spacing w:after="0"/>
        <w:rPr>
          <w:highlight w:val="yellow"/>
        </w:rPr>
      </w:pPr>
    </w:p>
    <w:p w:rsidR="00F30C63" w:rsidRPr="009555A5" w:rsidRDefault="00166C3E" w:rsidP="00BE16A5">
      <w:pPr>
        <w:shd w:val="clear" w:color="auto" w:fill="FFFFFF"/>
        <w:tabs>
          <w:tab w:val="left" w:pos="851"/>
        </w:tabs>
        <w:jc w:val="center"/>
        <w:rPr>
          <w:b/>
        </w:rPr>
      </w:pPr>
      <w:r w:rsidRPr="009555A5">
        <w:rPr>
          <w:b/>
        </w:rPr>
        <w:t>ЧАСТЬ I</w:t>
      </w:r>
      <w:r w:rsidR="0037382A" w:rsidRPr="009555A5">
        <w:rPr>
          <w:b/>
          <w:lang w:val="en-US"/>
        </w:rPr>
        <w:t>I</w:t>
      </w:r>
      <w:r w:rsidR="00F30C63" w:rsidRPr="009555A5">
        <w:rPr>
          <w:b/>
        </w:rPr>
        <w:t xml:space="preserve">. </w:t>
      </w:r>
      <w:r w:rsidR="00F919A2" w:rsidRPr="009555A5">
        <w:rPr>
          <w:b/>
        </w:rPr>
        <w:t>ПРОЕКТ ДОГОВОРА</w:t>
      </w:r>
    </w:p>
    <w:p w:rsidR="000742F6" w:rsidRPr="009555A5" w:rsidRDefault="000742F6" w:rsidP="000742F6">
      <w:pPr>
        <w:widowControl w:val="0"/>
        <w:shd w:val="clear" w:color="auto" w:fill="FFFFFF"/>
        <w:tabs>
          <w:tab w:val="left" w:pos="816"/>
        </w:tabs>
        <w:autoSpaceDE w:val="0"/>
        <w:autoSpaceDN w:val="0"/>
        <w:adjustRightInd w:val="0"/>
        <w:spacing w:after="0"/>
        <w:jc w:val="center"/>
        <w:rPr>
          <w:b/>
        </w:rPr>
      </w:pPr>
    </w:p>
    <w:p w:rsidR="009135FA" w:rsidRPr="00381796" w:rsidRDefault="009135FA" w:rsidP="009135FA">
      <w:pPr>
        <w:tabs>
          <w:tab w:val="left" w:pos="1134"/>
        </w:tabs>
        <w:spacing w:after="0"/>
        <w:ind w:firstLine="709"/>
        <w:jc w:val="center"/>
        <w:rPr>
          <w:b/>
        </w:rPr>
      </w:pPr>
      <w:r w:rsidRPr="009555A5">
        <w:rPr>
          <w:b/>
        </w:rPr>
        <w:t xml:space="preserve">ДОГОВОР № </w:t>
      </w:r>
    </w:p>
    <w:p w:rsidR="009135FA" w:rsidRPr="009555A5" w:rsidRDefault="009135FA" w:rsidP="009135FA">
      <w:pPr>
        <w:autoSpaceDE w:val="0"/>
        <w:autoSpaceDN w:val="0"/>
        <w:adjustRightInd w:val="0"/>
        <w:spacing w:after="0"/>
        <w:jc w:val="center"/>
        <w:rPr>
          <w:b/>
        </w:rPr>
      </w:pPr>
      <w:r w:rsidRPr="009555A5">
        <w:rPr>
          <w:b/>
        </w:rPr>
        <w:t>купли</w:t>
      </w:r>
      <w:r>
        <w:rPr>
          <w:b/>
        </w:rPr>
        <w:t>-продажи транспортного средства</w:t>
      </w:r>
      <w:r w:rsidRPr="009555A5">
        <w:t xml:space="preserve"> </w:t>
      </w:r>
    </w:p>
    <w:p w:rsidR="009135FA" w:rsidRPr="009555A5" w:rsidRDefault="009135FA" w:rsidP="009135FA">
      <w:pPr>
        <w:tabs>
          <w:tab w:val="left" w:pos="1134"/>
        </w:tabs>
        <w:spacing w:after="0"/>
        <w:ind w:firstLine="709"/>
        <w:jc w:val="center"/>
      </w:pPr>
    </w:p>
    <w:p w:rsidR="009135FA" w:rsidRPr="009555A5" w:rsidRDefault="009135FA" w:rsidP="009135FA">
      <w:pPr>
        <w:tabs>
          <w:tab w:val="left" w:pos="1134"/>
        </w:tabs>
        <w:spacing w:after="0"/>
      </w:pPr>
      <w:r w:rsidRPr="009555A5">
        <w:t>г. Москва</w:t>
      </w:r>
      <w:r w:rsidRPr="009555A5">
        <w:tab/>
      </w:r>
      <w:r w:rsidRPr="009555A5">
        <w:tab/>
      </w:r>
      <w:r w:rsidRPr="009555A5">
        <w:tab/>
      </w:r>
      <w:r w:rsidRPr="009555A5">
        <w:tab/>
      </w:r>
      <w:r w:rsidRPr="009555A5">
        <w:tab/>
      </w:r>
      <w:r w:rsidRPr="009555A5">
        <w:tab/>
      </w:r>
      <w:r>
        <w:tab/>
      </w:r>
      <w:r>
        <w:tab/>
      </w:r>
      <w:r>
        <w:tab/>
      </w:r>
      <w:r>
        <w:tab/>
        <w:t xml:space="preserve">      «___» __________ 2021 </w:t>
      </w:r>
      <w:r w:rsidRPr="009555A5">
        <w:t>г.</w:t>
      </w:r>
    </w:p>
    <w:p w:rsidR="009135FA" w:rsidRPr="009555A5" w:rsidRDefault="009135FA" w:rsidP="009135FA">
      <w:pPr>
        <w:tabs>
          <w:tab w:val="left" w:pos="1134"/>
        </w:tabs>
        <w:spacing w:after="0"/>
        <w:ind w:firstLine="709"/>
      </w:pPr>
    </w:p>
    <w:p w:rsidR="009135FA" w:rsidRPr="00C737A4" w:rsidRDefault="009135FA" w:rsidP="00A35F10">
      <w:pPr>
        <w:widowControl w:val="0"/>
        <w:tabs>
          <w:tab w:val="left" w:pos="993"/>
          <w:tab w:val="left" w:pos="1276"/>
        </w:tabs>
        <w:autoSpaceDE w:val="0"/>
        <w:autoSpaceDN w:val="0"/>
        <w:adjustRightInd w:val="0"/>
        <w:spacing w:after="0"/>
        <w:ind w:firstLine="709"/>
      </w:pPr>
      <w:r w:rsidRPr="006B1B78">
        <w:rPr>
          <w:b/>
        </w:rPr>
        <w:t>Акционерное общест</w:t>
      </w:r>
      <w:r>
        <w:rPr>
          <w:b/>
        </w:rPr>
        <w:t xml:space="preserve">во «КАВКАЗ.РФ» </w:t>
      </w:r>
      <w:r w:rsidRPr="006B1B78">
        <w:rPr>
          <w:b/>
        </w:rPr>
        <w:t>(АО «К</w:t>
      </w:r>
      <w:r>
        <w:rPr>
          <w:b/>
        </w:rPr>
        <w:t>АВКАЗ.РФ</w:t>
      </w:r>
      <w:r w:rsidRPr="006B1B78">
        <w:rPr>
          <w:b/>
        </w:rPr>
        <w:t>»)</w:t>
      </w:r>
      <w:r w:rsidRPr="006B1B78">
        <w:t xml:space="preserve">, именуемое в дальнейшем «Продавец», в лице </w:t>
      </w:r>
      <w:r>
        <w:t>заместителя Генерального директора Зимнуровой Жанны Анатольевны</w:t>
      </w:r>
      <w:r w:rsidRPr="00C737A4">
        <w:t>, действующей</w:t>
      </w:r>
      <w:r>
        <w:t xml:space="preserve"> на основании доверенности от 15.11.2021</w:t>
      </w:r>
      <w:r w:rsidRPr="00C737A4">
        <w:t xml:space="preserve"> № 1 с одной стороны, и</w:t>
      </w:r>
    </w:p>
    <w:p w:rsidR="009135FA" w:rsidRPr="000032C6" w:rsidRDefault="009135FA" w:rsidP="00A35F10">
      <w:pPr>
        <w:widowControl w:val="0"/>
        <w:tabs>
          <w:tab w:val="left" w:pos="993"/>
          <w:tab w:val="left" w:pos="1276"/>
        </w:tabs>
        <w:autoSpaceDE w:val="0"/>
        <w:autoSpaceDN w:val="0"/>
        <w:adjustRightInd w:val="0"/>
        <w:spacing w:after="0"/>
        <w:ind w:firstLine="709"/>
      </w:pPr>
      <w:r>
        <w:rPr>
          <w:b/>
        </w:rPr>
        <w:t>________________________ (________________________</w:t>
      </w:r>
      <w:r w:rsidRPr="00C737A4">
        <w:rPr>
          <w:b/>
        </w:rPr>
        <w:t>)</w:t>
      </w:r>
      <w:r w:rsidRPr="00A90BF8">
        <w:t>,</w:t>
      </w:r>
      <w:r w:rsidRPr="003D03DB">
        <w:rPr>
          <w:b/>
        </w:rPr>
        <w:t xml:space="preserve"> </w:t>
      </w:r>
      <w:r w:rsidRPr="003D03DB">
        <w:t>именуемый в дальнейшем «Покупатель»,</w:t>
      </w:r>
      <w:r w:rsidRPr="003D03DB">
        <w:rPr>
          <w:b/>
        </w:rPr>
        <w:t xml:space="preserve"> </w:t>
      </w:r>
      <w:r w:rsidRPr="003D03DB">
        <w:t>с другой стороны, далее по тексту совместно именуемые</w:t>
      </w:r>
      <w:r w:rsidRPr="000032C6">
        <w:t xml:space="preserve"> «Стороны», заключили настоящий </w:t>
      </w:r>
      <w:r>
        <w:t>договор (далее – Договор</w:t>
      </w:r>
      <w:r w:rsidRPr="000032C6">
        <w:t>) о нижеследующем:</w:t>
      </w:r>
    </w:p>
    <w:p w:rsidR="009135FA" w:rsidRPr="009555A5" w:rsidRDefault="009135FA" w:rsidP="00A35F10">
      <w:pPr>
        <w:widowControl w:val="0"/>
        <w:tabs>
          <w:tab w:val="left" w:pos="993"/>
          <w:tab w:val="left" w:pos="1276"/>
        </w:tabs>
        <w:autoSpaceDE w:val="0"/>
        <w:autoSpaceDN w:val="0"/>
        <w:adjustRightInd w:val="0"/>
        <w:spacing w:after="0"/>
        <w:ind w:firstLine="709"/>
      </w:pPr>
    </w:p>
    <w:p w:rsidR="009135FA" w:rsidRPr="009555A5" w:rsidRDefault="009135FA" w:rsidP="00A35F10">
      <w:pPr>
        <w:widowControl w:val="0"/>
        <w:numPr>
          <w:ilvl w:val="0"/>
          <w:numId w:val="35"/>
        </w:numPr>
        <w:tabs>
          <w:tab w:val="left" w:pos="993"/>
          <w:tab w:val="left" w:pos="1276"/>
        </w:tabs>
        <w:suppressAutoHyphens/>
        <w:autoSpaceDE w:val="0"/>
        <w:autoSpaceDN w:val="0"/>
        <w:adjustRightInd w:val="0"/>
        <w:spacing w:after="0"/>
        <w:ind w:left="0" w:firstLine="709"/>
        <w:jc w:val="center"/>
        <w:rPr>
          <w:b/>
        </w:rPr>
      </w:pPr>
      <w:r w:rsidRPr="009555A5">
        <w:rPr>
          <w:b/>
        </w:rPr>
        <w:t>ПРЕДМЕТ ДОГОВОРА</w:t>
      </w:r>
    </w:p>
    <w:p w:rsidR="009135FA" w:rsidRPr="009555A5" w:rsidRDefault="009135FA" w:rsidP="00A35F10">
      <w:pPr>
        <w:widowControl w:val="0"/>
        <w:numPr>
          <w:ilvl w:val="1"/>
          <w:numId w:val="35"/>
        </w:numPr>
        <w:tabs>
          <w:tab w:val="num" w:pos="567"/>
          <w:tab w:val="left" w:pos="993"/>
          <w:tab w:val="left" w:pos="1276"/>
        </w:tabs>
        <w:suppressAutoHyphens/>
        <w:autoSpaceDE w:val="0"/>
        <w:autoSpaceDN w:val="0"/>
        <w:adjustRightInd w:val="0"/>
        <w:spacing w:after="0"/>
        <w:ind w:left="0" w:firstLine="709"/>
        <w:rPr>
          <w:color w:val="000000"/>
        </w:rPr>
      </w:pPr>
      <w:r w:rsidRPr="009555A5">
        <w:t xml:space="preserve">Продавец обязуется передать в собственность Покупателя, а Покупатель обязуется принять и оплатить по настоящему Договору </w:t>
      </w:r>
      <w:r w:rsidRPr="009555A5">
        <w:rPr>
          <w:color w:val="000000"/>
        </w:rPr>
        <w:t>бывшее в употреблении транспортное средство</w:t>
      </w:r>
      <w:r>
        <w:rPr>
          <w:color w:val="000000"/>
        </w:rPr>
        <w:t>, указанное в С</w:t>
      </w:r>
      <w:r w:rsidRPr="009555A5">
        <w:t>пецификаци</w:t>
      </w:r>
      <w:r>
        <w:t xml:space="preserve">и </w:t>
      </w:r>
      <w:r w:rsidRPr="009555A5">
        <w:t>(</w:t>
      </w:r>
      <w:r>
        <w:t>П</w:t>
      </w:r>
      <w:r w:rsidRPr="009555A5">
        <w:t>риложение № 1 к настоящему Договору)</w:t>
      </w:r>
      <w:r w:rsidRPr="009555A5">
        <w:rPr>
          <w:color w:val="000000"/>
        </w:rPr>
        <w:t xml:space="preserve"> (далее </w:t>
      </w:r>
      <w:r w:rsidRPr="009555A5">
        <w:t>–</w:t>
      </w:r>
      <w:r w:rsidRPr="009555A5">
        <w:rPr>
          <w:color w:val="000000"/>
        </w:rPr>
        <w:t xml:space="preserve"> ТС, </w:t>
      </w:r>
      <w:r>
        <w:rPr>
          <w:color w:val="000000"/>
        </w:rPr>
        <w:t>Снегоболотоход</w:t>
      </w:r>
      <w:r w:rsidRPr="009555A5">
        <w:rPr>
          <w:color w:val="000000"/>
        </w:rPr>
        <w:t>)</w:t>
      </w:r>
      <w:r w:rsidRPr="009555A5">
        <w:t>.</w:t>
      </w:r>
    </w:p>
    <w:p w:rsidR="009135FA" w:rsidRPr="009555A5" w:rsidRDefault="009135FA" w:rsidP="00A35F10">
      <w:pPr>
        <w:widowControl w:val="0"/>
        <w:numPr>
          <w:ilvl w:val="1"/>
          <w:numId w:val="35"/>
        </w:numPr>
        <w:tabs>
          <w:tab w:val="num" w:pos="567"/>
          <w:tab w:val="left" w:pos="993"/>
          <w:tab w:val="left" w:pos="1276"/>
        </w:tabs>
        <w:suppressAutoHyphens/>
        <w:autoSpaceDE w:val="0"/>
        <w:autoSpaceDN w:val="0"/>
        <w:adjustRightInd w:val="0"/>
        <w:spacing w:after="0"/>
        <w:ind w:left="0" w:firstLine="709"/>
      </w:pPr>
      <w:r w:rsidRPr="009555A5">
        <w:t xml:space="preserve">Место, сроки, способ передачи </w:t>
      </w:r>
      <w:r>
        <w:rPr>
          <w:color w:val="000000"/>
        </w:rPr>
        <w:t>Снегоболотохода</w:t>
      </w:r>
      <w:r w:rsidRPr="009555A5">
        <w:t xml:space="preserve"> определяются условиями настоящего Договора.</w:t>
      </w:r>
    </w:p>
    <w:p w:rsidR="009135FA" w:rsidRPr="009555A5" w:rsidRDefault="009135FA" w:rsidP="00A35F10">
      <w:pPr>
        <w:widowControl w:val="0"/>
        <w:tabs>
          <w:tab w:val="left" w:pos="993"/>
          <w:tab w:val="left" w:pos="1276"/>
        </w:tabs>
        <w:suppressAutoHyphens/>
        <w:autoSpaceDE w:val="0"/>
        <w:autoSpaceDN w:val="0"/>
        <w:adjustRightInd w:val="0"/>
        <w:spacing w:after="0"/>
        <w:ind w:firstLine="709"/>
      </w:pPr>
    </w:p>
    <w:p w:rsidR="009135FA" w:rsidRPr="009555A5" w:rsidRDefault="009135FA" w:rsidP="00A35F10">
      <w:pPr>
        <w:widowControl w:val="0"/>
        <w:numPr>
          <w:ilvl w:val="0"/>
          <w:numId w:val="35"/>
        </w:numPr>
        <w:tabs>
          <w:tab w:val="num" w:pos="567"/>
          <w:tab w:val="left" w:pos="993"/>
          <w:tab w:val="left" w:pos="1276"/>
        </w:tabs>
        <w:suppressAutoHyphens/>
        <w:autoSpaceDE w:val="0"/>
        <w:autoSpaceDN w:val="0"/>
        <w:adjustRightInd w:val="0"/>
        <w:spacing w:after="0"/>
        <w:ind w:left="0" w:firstLine="709"/>
        <w:jc w:val="center"/>
        <w:rPr>
          <w:b/>
        </w:rPr>
      </w:pPr>
      <w:r w:rsidRPr="009555A5">
        <w:rPr>
          <w:b/>
        </w:rPr>
        <w:t xml:space="preserve">КАЧЕСТВО </w:t>
      </w:r>
      <w:r>
        <w:rPr>
          <w:b/>
        </w:rPr>
        <w:t>СНЕГОБОЛОТОХОДА</w:t>
      </w:r>
    </w:p>
    <w:p w:rsidR="009135FA" w:rsidRPr="009555A5" w:rsidRDefault="009135FA" w:rsidP="00A35F10">
      <w:pPr>
        <w:widowControl w:val="0"/>
        <w:numPr>
          <w:ilvl w:val="1"/>
          <w:numId w:val="35"/>
        </w:numPr>
        <w:tabs>
          <w:tab w:val="num" w:pos="567"/>
          <w:tab w:val="left" w:pos="993"/>
          <w:tab w:val="left" w:pos="1276"/>
        </w:tabs>
        <w:suppressAutoHyphens/>
        <w:autoSpaceDE w:val="0"/>
        <w:autoSpaceDN w:val="0"/>
        <w:adjustRightInd w:val="0"/>
        <w:spacing w:after="0"/>
        <w:ind w:left="0" w:firstLine="709"/>
      </w:pPr>
      <w:r w:rsidRPr="009555A5">
        <w:t xml:space="preserve">Качество </w:t>
      </w:r>
      <w:r>
        <w:rPr>
          <w:color w:val="000000"/>
        </w:rPr>
        <w:t>Снегоболотохода</w:t>
      </w:r>
      <w:r w:rsidRPr="009555A5">
        <w:t xml:space="preserve"> соответствует действующим на территории Российской Федерации требованиям ГОСТов, ТУ, нормативно-технической и иной документации, принятой для данного вида товаров, а также иным параметрам, в случае их согласования Сторонами. Качество </w:t>
      </w:r>
      <w:r>
        <w:rPr>
          <w:color w:val="000000"/>
        </w:rPr>
        <w:t>Снегоболотохода</w:t>
      </w:r>
      <w:r w:rsidRPr="009555A5">
        <w:t xml:space="preserve"> соответствует целям, для которых он должен использоваться.</w:t>
      </w:r>
    </w:p>
    <w:p w:rsidR="009135FA" w:rsidRPr="009555A5" w:rsidRDefault="009135FA" w:rsidP="00A35F10">
      <w:pPr>
        <w:widowControl w:val="0"/>
        <w:tabs>
          <w:tab w:val="num" w:pos="567"/>
          <w:tab w:val="left" w:pos="993"/>
          <w:tab w:val="left" w:pos="1276"/>
        </w:tabs>
        <w:autoSpaceDE w:val="0"/>
        <w:autoSpaceDN w:val="0"/>
        <w:adjustRightInd w:val="0"/>
        <w:spacing w:after="0"/>
        <w:ind w:firstLine="709"/>
        <w:rPr>
          <w:b/>
        </w:rPr>
      </w:pPr>
    </w:p>
    <w:p w:rsidR="009135FA" w:rsidRPr="009555A5" w:rsidRDefault="009135FA" w:rsidP="00A35F10">
      <w:pPr>
        <w:widowControl w:val="0"/>
        <w:numPr>
          <w:ilvl w:val="0"/>
          <w:numId w:val="35"/>
        </w:numPr>
        <w:tabs>
          <w:tab w:val="left" w:pos="993"/>
          <w:tab w:val="left" w:pos="1276"/>
        </w:tabs>
        <w:suppressAutoHyphens/>
        <w:autoSpaceDE w:val="0"/>
        <w:autoSpaceDN w:val="0"/>
        <w:adjustRightInd w:val="0"/>
        <w:spacing w:after="0"/>
        <w:ind w:left="0" w:firstLine="709"/>
        <w:jc w:val="center"/>
        <w:rPr>
          <w:b/>
        </w:rPr>
      </w:pPr>
      <w:r w:rsidRPr="009555A5">
        <w:rPr>
          <w:b/>
        </w:rPr>
        <w:t xml:space="preserve">УСЛОВИЯ КУПЛИ-ПРОДАЖИ </w:t>
      </w:r>
      <w:r>
        <w:rPr>
          <w:b/>
        </w:rPr>
        <w:t>СНЕГОБОЛОТОХОДА</w:t>
      </w:r>
    </w:p>
    <w:p w:rsidR="009135FA" w:rsidRDefault="009135FA" w:rsidP="00A35F10">
      <w:pPr>
        <w:numPr>
          <w:ilvl w:val="1"/>
          <w:numId w:val="35"/>
        </w:numPr>
        <w:tabs>
          <w:tab w:val="left" w:pos="993"/>
          <w:tab w:val="left" w:pos="1276"/>
          <w:tab w:val="left" w:pos="1418"/>
        </w:tabs>
        <w:suppressAutoHyphens/>
        <w:autoSpaceDE w:val="0"/>
        <w:autoSpaceDN w:val="0"/>
        <w:adjustRightInd w:val="0"/>
        <w:spacing w:after="0"/>
        <w:ind w:left="0" w:firstLine="709"/>
      </w:pPr>
      <w:r w:rsidRPr="009555A5">
        <w:t xml:space="preserve">Купля-продажа и передача </w:t>
      </w:r>
      <w:r w:rsidRPr="00C33D42">
        <w:t>Снегоболотоход</w:t>
      </w:r>
      <w:r>
        <w:t>а</w:t>
      </w:r>
      <w:r w:rsidRPr="009555A5">
        <w:t xml:space="preserve"> осуществляется по адресу: </w:t>
      </w:r>
      <w:r w:rsidRPr="00987C3B">
        <w:t>Карачаево-Черкесская Республика, Зеленчукский муниципальный район, с. Архыз, ул. Горная, д. № 1;</w:t>
      </w:r>
    </w:p>
    <w:p w:rsidR="009135FA" w:rsidRPr="009555A5" w:rsidRDefault="009135FA" w:rsidP="00A35F10">
      <w:pPr>
        <w:numPr>
          <w:ilvl w:val="1"/>
          <w:numId w:val="35"/>
        </w:numPr>
        <w:tabs>
          <w:tab w:val="left" w:pos="993"/>
          <w:tab w:val="left" w:pos="1276"/>
          <w:tab w:val="left" w:pos="1418"/>
        </w:tabs>
        <w:suppressAutoHyphens/>
        <w:autoSpaceDE w:val="0"/>
        <w:autoSpaceDN w:val="0"/>
        <w:adjustRightInd w:val="0"/>
        <w:spacing w:after="0"/>
        <w:ind w:left="0" w:firstLine="709"/>
      </w:pPr>
      <w:r w:rsidRPr="009555A5">
        <w:t xml:space="preserve">При передаче </w:t>
      </w:r>
      <w:r w:rsidRPr="00C33D42">
        <w:t>Снегоболотоход</w:t>
      </w:r>
      <w:r>
        <w:t>а</w:t>
      </w:r>
      <w:r w:rsidRPr="009555A5">
        <w:t xml:space="preserve"> Продавец предоставляет Покупателю следующие документы:</w:t>
      </w:r>
    </w:p>
    <w:p w:rsidR="009135FA" w:rsidRPr="009555A5" w:rsidRDefault="009135FA" w:rsidP="00A35F10">
      <w:pPr>
        <w:tabs>
          <w:tab w:val="left" w:pos="993"/>
          <w:tab w:val="left" w:pos="1276"/>
        </w:tabs>
        <w:suppressAutoHyphens/>
        <w:autoSpaceDE w:val="0"/>
        <w:autoSpaceDN w:val="0"/>
        <w:adjustRightInd w:val="0"/>
        <w:spacing w:after="0"/>
        <w:ind w:firstLine="709"/>
      </w:pPr>
      <w:r w:rsidRPr="009555A5">
        <w:t>– товарную накладную по форме № Торг-12, утвержденную постановлением Госкомстата России от 25.12.1998 за № 132, счет и счет-фактуру;</w:t>
      </w:r>
    </w:p>
    <w:p w:rsidR="009135FA" w:rsidRPr="009555A5" w:rsidRDefault="009135FA" w:rsidP="00A35F10">
      <w:pPr>
        <w:tabs>
          <w:tab w:val="left" w:pos="993"/>
          <w:tab w:val="left" w:pos="1276"/>
        </w:tabs>
        <w:suppressAutoHyphens/>
        <w:autoSpaceDE w:val="0"/>
        <w:autoSpaceDN w:val="0"/>
        <w:adjustRightInd w:val="0"/>
        <w:spacing w:after="0"/>
        <w:ind w:firstLine="709"/>
      </w:pPr>
      <w:r w:rsidRPr="009555A5">
        <w:t>– акт о приеме-передаче объекта основных средств по форме ОС-1 (для Покупателя, являющегося юридическим лицом);</w:t>
      </w:r>
    </w:p>
    <w:p w:rsidR="009135FA" w:rsidRPr="009555A5" w:rsidRDefault="009135FA" w:rsidP="00A35F10">
      <w:pPr>
        <w:tabs>
          <w:tab w:val="left" w:pos="993"/>
          <w:tab w:val="left" w:pos="1276"/>
        </w:tabs>
        <w:suppressAutoHyphens/>
        <w:autoSpaceDE w:val="0"/>
        <w:autoSpaceDN w:val="0"/>
        <w:adjustRightInd w:val="0"/>
        <w:spacing w:after="0"/>
        <w:ind w:firstLine="709"/>
      </w:pPr>
      <w:r w:rsidRPr="009555A5">
        <w:t>– сервисную книжку на русском языке;</w:t>
      </w:r>
    </w:p>
    <w:p w:rsidR="009135FA" w:rsidRPr="009555A5" w:rsidRDefault="009135FA" w:rsidP="00A35F10">
      <w:pPr>
        <w:tabs>
          <w:tab w:val="left" w:pos="993"/>
          <w:tab w:val="left" w:pos="1276"/>
        </w:tabs>
        <w:suppressAutoHyphens/>
        <w:autoSpaceDE w:val="0"/>
        <w:autoSpaceDN w:val="0"/>
        <w:adjustRightInd w:val="0"/>
        <w:spacing w:after="0"/>
        <w:ind w:firstLine="709"/>
      </w:pPr>
      <w:r w:rsidRPr="009555A5">
        <w:t>– оригинал договора купли-продажи, удостоверяющий право собственности на транспортное средство в 2 (двух) экземплярах;</w:t>
      </w:r>
    </w:p>
    <w:p w:rsidR="009135FA" w:rsidRPr="009555A5" w:rsidRDefault="009135FA" w:rsidP="00A35F10">
      <w:pPr>
        <w:tabs>
          <w:tab w:val="left" w:pos="993"/>
          <w:tab w:val="left" w:pos="1276"/>
        </w:tabs>
        <w:suppressAutoHyphens/>
        <w:autoSpaceDE w:val="0"/>
        <w:autoSpaceDN w:val="0"/>
        <w:adjustRightInd w:val="0"/>
        <w:spacing w:after="0"/>
        <w:ind w:firstLine="709"/>
      </w:pPr>
      <w:r w:rsidRPr="009555A5">
        <w:t>– оригинал акта приема-передачи транспортного средства (</w:t>
      </w:r>
      <w:r>
        <w:t>Снегоболотохода</w:t>
      </w:r>
      <w:r w:rsidRPr="009555A5">
        <w:t>) по форме приложения № 2 к настоящему Договору) в 2 (двух) экземплярах;</w:t>
      </w:r>
    </w:p>
    <w:p w:rsidR="009135FA" w:rsidRPr="009555A5" w:rsidRDefault="009135FA" w:rsidP="00A35F10">
      <w:pPr>
        <w:tabs>
          <w:tab w:val="left" w:pos="993"/>
          <w:tab w:val="left" w:pos="1276"/>
        </w:tabs>
        <w:suppressAutoHyphens/>
        <w:autoSpaceDE w:val="0"/>
        <w:autoSpaceDN w:val="0"/>
        <w:adjustRightInd w:val="0"/>
        <w:spacing w:after="0"/>
        <w:ind w:firstLine="709"/>
      </w:pPr>
      <w:r w:rsidRPr="009555A5">
        <w:t>– оригинал паспорта транспортного средства;</w:t>
      </w:r>
    </w:p>
    <w:p w:rsidR="009135FA" w:rsidRPr="009555A5" w:rsidRDefault="009135FA" w:rsidP="00A35F10">
      <w:pPr>
        <w:tabs>
          <w:tab w:val="left" w:pos="993"/>
          <w:tab w:val="left" w:pos="1276"/>
        </w:tabs>
        <w:suppressAutoHyphens/>
        <w:autoSpaceDE w:val="0"/>
        <w:autoSpaceDN w:val="0"/>
        <w:adjustRightInd w:val="0"/>
        <w:spacing w:after="0"/>
        <w:ind w:firstLine="709"/>
      </w:pPr>
      <w:r w:rsidRPr="009555A5">
        <w:t>– руководство по эксплуатации транспортного средства на русском языке.</w:t>
      </w:r>
    </w:p>
    <w:p w:rsidR="009135FA" w:rsidRPr="009555A5" w:rsidRDefault="009135FA" w:rsidP="00A35F10">
      <w:pPr>
        <w:numPr>
          <w:ilvl w:val="1"/>
          <w:numId w:val="35"/>
        </w:numPr>
        <w:tabs>
          <w:tab w:val="left" w:pos="993"/>
          <w:tab w:val="left" w:pos="1276"/>
        </w:tabs>
        <w:suppressAutoHyphens/>
        <w:autoSpaceDE w:val="0"/>
        <w:autoSpaceDN w:val="0"/>
        <w:adjustRightInd w:val="0"/>
        <w:spacing w:after="0"/>
        <w:ind w:left="0" w:firstLine="709"/>
      </w:pPr>
      <w:r w:rsidRPr="009555A5">
        <w:t xml:space="preserve">Датой передачи </w:t>
      </w:r>
      <w:r w:rsidRPr="00C33D42">
        <w:t>Снегоболотоход</w:t>
      </w:r>
      <w:r>
        <w:t>а</w:t>
      </w:r>
      <w:r w:rsidRPr="009555A5">
        <w:t xml:space="preserve"> считается дата подписания Сторонами акта приема-переда</w:t>
      </w:r>
      <w:r>
        <w:t>чи транспортного средства (</w:t>
      </w:r>
      <w:r w:rsidRPr="00C33D42">
        <w:t>Снегоболотоход</w:t>
      </w:r>
      <w:r>
        <w:t>а</w:t>
      </w:r>
      <w:r w:rsidRPr="009555A5">
        <w:t xml:space="preserve">). Право собственности, риск случайной гибели или случайного повреждения </w:t>
      </w:r>
      <w:r w:rsidRPr="00C33D42">
        <w:t>Снегоболотоход</w:t>
      </w:r>
      <w:r>
        <w:t>а</w:t>
      </w:r>
      <w:r w:rsidRPr="009555A5">
        <w:t xml:space="preserve"> переходит на Покупателя после подписания Сторонами акта приема-пе</w:t>
      </w:r>
      <w:r>
        <w:t>редачи транспортного средства (</w:t>
      </w:r>
      <w:r w:rsidRPr="00C33D42">
        <w:t>Снегоболотоход</w:t>
      </w:r>
      <w:r>
        <w:t>а</w:t>
      </w:r>
      <w:r w:rsidRPr="009555A5">
        <w:t>).</w:t>
      </w:r>
    </w:p>
    <w:p w:rsidR="009135FA" w:rsidRPr="009555A5" w:rsidRDefault="009135FA" w:rsidP="00A35F10">
      <w:pPr>
        <w:numPr>
          <w:ilvl w:val="1"/>
          <w:numId w:val="35"/>
        </w:numPr>
        <w:tabs>
          <w:tab w:val="left" w:pos="993"/>
          <w:tab w:val="left" w:pos="1276"/>
        </w:tabs>
        <w:suppressAutoHyphens/>
        <w:autoSpaceDE w:val="0"/>
        <w:autoSpaceDN w:val="0"/>
        <w:adjustRightInd w:val="0"/>
        <w:spacing w:after="0"/>
        <w:ind w:left="0" w:firstLine="709"/>
      </w:pPr>
      <w:r w:rsidRPr="009555A5">
        <w:t xml:space="preserve">Передача </w:t>
      </w:r>
      <w:r w:rsidRPr="00C33D42">
        <w:t>Снегоболотоход</w:t>
      </w:r>
      <w:r>
        <w:t>а</w:t>
      </w:r>
      <w:r w:rsidRPr="009555A5">
        <w:t xml:space="preserve"> осуществляется в течение 10 (десяти) рабочих дней </w:t>
      </w:r>
      <w:r w:rsidRPr="009555A5">
        <w:br/>
        <w:t>с даты зачисления денежных средств, указанных в пункте 4.1 настоящего Договора, на лицевой счет Продавца.</w:t>
      </w:r>
    </w:p>
    <w:p w:rsidR="009135FA" w:rsidRPr="009555A5" w:rsidRDefault="009135FA" w:rsidP="00A35F10">
      <w:pPr>
        <w:widowControl w:val="0"/>
        <w:tabs>
          <w:tab w:val="left" w:pos="993"/>
          <w:tab w:val="left" w:pos="1276"/>
        </w:tabs>
        <w:autoSpaceDE w:val="0"/>
        <w:autoSpaceDN w:val="0"/>
        <w:adjustRightInd w:val="0"/>
        <w:spacing w:after="0"/>
        <w:ind w:firstLine="709"/>
        <w:jc w:val="center"/>
      </w:pPr>
    </w:p>
    <w:p w:rsidR="009135FA" w:rsidRPr="009555A5" w:rsidRDefault="009135FA" w:rsidP="00A35F10">
      <w:pPr>
        <w:widowControl w:val="0"/>
        <w:numPr>
          <w:ilvl w:val="0"/>
          <w:numId w:val="35"/>
        </w:numPr>
        <w:tabs>
          <w:tab w:val="left" w:pos="993"/>
          <w:tab w:val="left" w:pos="1276"/>
        </w:tabs>
        <w:suppressAutoHyphens/>
        <w:autoSpaceDE w:val="0"/>
        <w:autoSpaceDN w:val="0"/>
        <w:adjustRightInd w:val="0"/>
        <w:spacing w:after="0"/>
        <w:ind w:left="0" w:firstLine="709"/>
        <w:jc w:val="center"/>
        <w:rPr>
          <w:b/>
        </w:rPr>
      </w:pPr>
      <w:r w:rsidRPr="009555A5">
        <w:rPr>
          <w:b/>
        </w:rPr>
        <w:lastRenderedPageBreak/>
        <w:t xml:space="preserve">ЦЕНА </w:t>
      </w:r>
      <w:r>
        <w:rPr>
          <w:b/>
        </w:rPr>
        <w:t>СНЕГОБОЛОТОХОДА</w:t>
      </w:r>
      <w:r w:rsidRPr="009555A5">
        <w:rPr>
          <w:b/>
        </w:rPr>
        <w:t xml:space="preserve"> И ПОРЯДОК РАСЧЕТОВ</w:t>
      </w:r>
    </w:p>
    <w:p w:rsidR="009135FA" w:rsidRPr="009555A5" w:rsidRDefault="009135FA" w:rsidP="00A35F10">
      <w:pPr>
        <w:numPr>
          <w:ilvl w:val="1"/>
          <w:numId w:val="35"/>
        </w:numPr>
        <w:tabs>
          <w:tab w:val="left" w:pos="993"/>
          <w:tab w:val="left" w:pos="1276"/>
        </w:tabs>
        <w:suppressAutoHyphens/>
        <w:autoSpaceDE w:val="0"/>
        <w:autoSpaceDN w:val="0"/>
        <w:adjustRightInd w:val="0"/>
        <w:spacing w:after="0"/>
        <w:ind w:left="0" w:firstLine="709"/>
      </w:pPr>
      <w:r w:rsidRPr="009555A5">
        <w:t>Цена Договора.</w:t>
      </w:r>
    </w:p>
    <w:p w:rsidR="009135FA" w:rsidRPr="009555A5" w:rsidRDefault="009135FA" w:rsidP="00A35F10">
      <w:pPr>
        <w:numPr>
          <w:ilvl w:val="2"/>
          <w:numId w:val="35"/>
        </w:numPr>
        <w:tabs>
          <w:tab w:val="left" w:pos="993"/>
          <w:tab w:val="left" w:pos="1276"/>
        </w:tabs>
        <w:suppressAutoHyphens/>
        <w:autoSpaceDE w:val="0"/>
        <w:autoSpaceDN w:val="0"/>
        <w:adjustRightInd w:val="0"/>
        <w:spacing w:after="0"/>
        <w:ind w:left="0" w:firstLine="709"/>
      </w:pPr>
      <w:r w:rsidRPr="009555A5">
        <w:t xml:space="preserve">Цена Договора составляет </w:t>
      </w:r>
      <w:r>
        <w:t>______________ (______________) рублей ___ копеек</w:t>
      </w:r>
      <w:r w:rsidRPr="009555A5">
        <w:t>, в том чис</w:t>
      </w:r>
      <w:r>
        <w:t>ле НДС 20%, в размере ______________ (______________) рублей ___ копеек</w:t>
      </w:r>
      <w:r w:rsidRPr="009555A5">
        <w:t xml:space="preserve">. В случае законодательного изменения ставки НДС цена </w:t>
      </w:r>
      <w:r>
        <w:rPr>
          <w:color w:val="000000"/>
        </w:rPr>
        <w:t>Снегоболотохода</w:t>
      </w:r>
      <w:r w:rsidRPr="009555A5">
        <w:t xml:space="preserve"> изменяется на соответствующую сумму изменения ставки НДС.</w:t>
      </w:r>
    </w:p>
    <w:p w:rsidR="009135FA" w:rsidRPr="009555A5" w:rsidRDefault="009135FA" w:rsidP="00A35F10">
      <w:pPr>
        <w:numPr>
          <w:ilvl w:val="2"/>
          <w:numId w:val="35"/>
        </w:numPr>
        <w:tabs>
          <w:tab w:val="left" w:pos="993"/>
          <w:tab w:val="left" w:pos="1276"/>
        </w:tabs>
        <w:suppressAutoHyphens/>
        <w:autoSpaceDE w:val="0"/>
        <w:autoSpaceDN w:val="0"/>
        <w:adjustRightInd w:val="0"/>
        <w:spacing w:after="0"/>
        <w:ind w:left="0" w:firstLine="709"/>
      </w:pPr>
      <w:r w:rsidRPr="009555A5">
        <w:t>Увеличение Продавцом цены Договора в одностороннем порядке в течение срока действия Договора не допускается.</w:t>
      </w:r>
    </w:p>
    <w:p w:rsidR="009135FA" w:rsidRPr="009555A5" w:rsidRDefault="009135FA" w:rsidP="00A35F10">
      <w:pPr>
        <w:numPr>
          <w:ilvl w:val="1"/>
          <w:numId w:val="35"/>
        </w:numPr>
        <w:tabs>
          <w:tab w:val="left" w:pos="993"/>
          <w:tab w:val="left" w:pos="1276"/>
        </w:tabs>
        <w:suppressAutoHyphens/>
        <w:autoSpaceDE w:val="0"/>
        <w:autoSpaceDN w:val="0"/>
        <w:adjustRightInd w:val="0"/>
        <w:spacing w:after="0"/>
        <w:ind w:left="0" w:firstLine="709"/>
      </w:pPr>
      <w:r w:rsidRPr="009555A5">
        <w:t xml:space="preserve">Оплата </w:t>
      </w:r>
      <w:r w:rsidRPr="00C33D42">
        <w:t>Снегоболотоход</w:t>
      </w:r>
      <w:r>
        <w:t>а</w:t>
      </w:r>
      <w:r w:rsidRPr="009555A5">
        <w:t xml:space="preserve"> осуществляется путем перечисления денежных средств на лицевой счет Продавца в течение 15 (пятнадцати) рабочих дней с даты подписания настоящего Договора.</w:t>
      </w:r>
    </w:p>
    <w:p w:rsidR="009135FA" w:rsidRPr="009555A5" w:rsidRDefault="009135FA" w:rsidP="00A35F10">
      <w:pPr>
        <w:numPr>
          <w:ilvl w:val="1"/>
          <w:numId w:val="35"/>
        </w:numPr>
        <w:tabs>
          <w:tab w:val="left" w:pos="993"/>
          <w:tab w:val="left" w:pos="1276"/>
        </w:tabs>
        <w:suppressAutoHyphens/>
        <w:autoSpaceDE w:val="0"/>
        <w:autoSpaceDN w:val="0"/>
        <w:adjustRightInd w:val="0"/>
        <w:spacing w:after="0"/>
        <w:ind w:left="0" w:firstLine="709"/>
      </w:pPr>
      <w:r w:rsidRPr="009555A5">
        <w:t>Все платежи по настоящему Договору производятся в безналичной форме в российских рублях.</w:t>
      </w:r>
    </w:p>
    <w:p w:rsidR="009135FA" w:rsidRPr="009555A5" w:rsidRDefault="009135FA" w:rsidP="00A35F10">
      <w:pPr>
        <w:numPr>
          <w:ilvl w:val="1"/>
          <w:numId w:val="35"/>
        </w:numPr>
        <w:tabs>
          <w:tab w:val="left" w:pos="993"/>
          <w:tab w:val="left" w:pos="1276"/>
        </w:tabs>
        <w:suppressAutoHyphens/>
        <w:autoSpaceDE w:val="0"/>
        <w:autoSpaceDN w:val="0"/>
        <w:adjustRightInd w:val="0"/>
        <w:spacing w:after="0"/>
        <w:ind w:left="0" w:firstLine="709"/>
      </w:pPr>
      <w:r w:rsidRPr="009555A5">
        <w:rPr>
          <w:rFonts w:eastAsia="Calibri"/>
          <w:lang w:eastAsia="en-US"/>
        </w:rPr>
        <w:t xml:space="preserve">Датой оплаты считается дата зачисления денежных средств на лицевой счет Продавца. </w:t>
      </w:r>
      <w:r w:rsidRPr="009555A5">
        <w:rPr>
          <w:rFonts w:eastAsia="Calibri"/>
        </w:rPr>
        <w:t xml:space="preserve">Местом исполнения денежного обязательства является </w:t>
      </w:r>
      <w:r w:rsidRPr="009555A5">
        <w:t>место нахождения территориального органа Федерального казначейства, обслуживающего Продавца</w:t>
      </w:r>
      <w:r w:rsidRPr="009555A5">
        <w:rPr>
          <w:rFonts w:eastAsia="Calibri"/>
          <w:lang w:eastAsia="en-US"/>
        </w:rPr>
        <w:t>.</w:t>
      </w:r>
    </w:p>
    <w:p w:rsidR="009135FA" w:rsidRPr="009555A5" w:rsidRDefault="009135FA" w:rsidP="00A35F10">
      <w:pPr>
        <w:numPr>
          <w:ilvl w:val="1"/>
          <w:numId w:val="35"/>
        </w:numPr>
        <w:tabs>
          <w:tab w:val="left" w:pos="993"/>
          <w:tab w:val="left" w:pos="1276"/>
        </w:tabs>
        <w:suppressAutoHyphens/>
        <w:autoSpaceDE w:val="0"/>
        <w:autoSpaceDN w:val="0"/>
        <w:adjustRightInd w:val="0"/>
        <w:spacing w:after="0"/>
        <w:ind w:left="0" w:firstLine="709"/>
      </w:pPr>
      <w:r w:rsidRPr="009555A5">
        <w:rPr>
          <w:rFonts w:eastAsia="Calibri"/>
          <w:lang w:eastAsia="en-US"/>
        </w:rPr>
        <w:t>В случае задержки в перечислении оплаты Продавец вправе применить к Покупателю штрафные санкции в размере 0,1% от просроченной суммы за каждый день просрочки платежа.</w:t>
      </w:r>
    </w:p>
    <w:p w:rsidR="009135FA" w:rsidRPr="009555A5" w:rsidRDefault="009135FA" w:rsidP="00A35F10">
      <w:pPr>
        <w:widowControl w:val="0"/>
        <w:tabs>
          <w:tab w:val="left" w:pos="993"/>
          <w:tab w:val="left" w:pos="1276"/>
        </w:tabs>
        <w:suppressAutoHyphens/>
        <w:autoSpaceDE w:val="0"/>
        <w:autoSpaceDN w:val="0"/>
        <w:adjustRightInd w:val="0"/>
        <w:spacing w:after="0"/>
        <w:ind w:firstLine="709"/>
      </w:pPr>
    </w:p>
    <w:p w:rsidR="009135FA" w:rsidRPr="009555A5" w:rsidRDefault="009135FA" w:rsidP="00A35F10">
      <w:pPr>
        <w:widowControl w:val="0"/>
        <w:numPr>
          <w:ilvl w:val="0"/>
          <w:numId w:val="35"/>
        </w:numPr>
        <w:tabs>
          <w:tab w:val="left" w:pos="993"/>
          <w:tab w:val="left" w:pos="1276"/>
        </w:tabs>
        <w:suppressAutoHyphens/>
        <w:autoSpaceDE w:val="0"/>
        <w:autoSpaceDN w:val="0"/>
        <w:adjustRightInd w:val="0"/>
        <w:spacing w:after="0"/>
        <w:ind w:left="0" w:firstLine="709"/>
        <w:jc w:val="center"/>
        <w:rPr>
          <w:b/>
        </w:rPr>
      </w:pPr>
      <w:r w:rsidRPr="009555A5">
        <w:rPr>
          <w:b/>
        </w:rPr>
        <w:t>ПРАВА И ОБЯЗАННОСТИ СТОРОН</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t>Продавец обязан:</w:t>
      </w:r>
    </w:p>
    <w:p w:rsidR="009135FA" w:rsidRPr="009555A5" w:rsidRDefault="009135FA" w:rsidP="00A35F10">
      <w:pPr>
        <w:widowControl w:val="0"/>
        <w:numPr>
          <w:ilvl w:val="2"/>
          <w:numId w:val="35"/>
        </w:numPr>
        <w:tabs>
          <w:tab w:val="left" w:pos="720"/>
          <w:tab w:val="left" w:pos="993"/>
        </w:tabs>
        <w:suppressAutoHyphens/>
        <w:autoSpaceDE w:val="0"/>
        <w:autoSpaceDN w:val="0"/>
        <w:adjustRightInd w:val="0"/>
        <w:spacing w:after="0"/>
        <w:ind w:left="0" w:firstLine="709"/>
      </w:pPr>
      <w:r w:rsidRPr="009555A5">
        <w:t xml:space="preserve">Произвести продажу </w:t>
      </w:r>
      <w:r w:rsidRPr="00C33D42">
        <w:t>Снегоболотоход</w:t>
      </w:r>
      <w:r>
        <w:t>а</w:t>
      </w:r>
      <w:r w:rsidRPr="009555A5">
        <w:t xml:space="preserve">, указанного в спецификации </w:t>
      </w:r>
      <w:r w:rsidRPr="00C33D42">
        <w:t>Снегоболотоход</w:t>
      </w:r>
      <w:r w:rsidRPr="009555A5">
        <w:t xml:space="preserve"> и соответствующего по качеству действующим на территории Российской Федерации требованиям ГОСТов, ТУ, нормативно-технической и иной документации, принятой для данного вида товаров. </w:t>
      </w:r>
    </w:p>
    <w:p w:rsidR="009135FA" w:rsidRPr="009555A5" w:rsidRDefault="009135FA" w:rsidP="00A35F10">
      <w:pPr>
        <w:widowControl w:val="0"/>
        <w:numPr>
          <w:ilvl w:val="2"/>
          <w:numId w:val="35"/>
        </w:numPr>
        <w:tabs>
          <w:tab w:val="left" w:pos="993"/>
          <w:tab w:val="left" w:pos="1276"/>
        </w:tabs>
        <w:suppressAutoHyphens/>
        <w:autoSpaceDE w:val="0"/>
        <w:autoSpaceDN w:val="0"/>
        <w:adjustRightInd w:val="0"/>
        <w:spacing w:after="0"/>
        <w:ind w:left="0" w:firstLine="709"/>
      </w:pPr>
      <w:r w:rsidRPr="009555A5">
        <w:t xml:space="preserve">Передать Покупателю </w:t>
      </w:r>
      <w:r w:rsidRPr="00651767">
        <w:t>Снегоболотоход</w:t>
      </w:r>
      <w:r w:rsidRPr="009555A5">
        <w:t>, свободный от прав и притязаний третьих лиц, в объеме и в сроки, установленные настоящим Договором.</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t>Покупатель обязан:</w:t>
      </w:r>
    </w:p>
    <w:p w:rsidR="009135FA" w:rsidRPr="009555A5" w:rsidRDefault="009135FA" w:rsidP="00A35F10">
      <w:pPr>
        <w:widowControl w:val="0"/>
        <w:numPr>
          <w:ilvl w:val="2"/>
          <w:numId w:val="35"/>
        </w:numPr>
        <w:tabs>
          <w:tab w:val="left" w:pos="993"/>
          <w:tab w:val="left" w:pos="1276"/>
        </w:tabs>
        <w:suppressAutoHyphens/>
        <w:autoSpaceDE w:val="0"/>
        <w:autoSpaceDN w:val="0"/>
        <w:adjustRightInd w:val="0"/>
        <w:spacing w:after="0"/>
        <w:ind w:left="0" w:firstLine="709"/>
      </w:pPr>
      <w:r w:rsidRPr="009555A5">
        <w:t xml:space="preserve">Принять </w:t>
      </w:r>
      <w:r w:rsidRPr="00651767">
        <w:t>Снегоболотоход</w:t>
      </w:r>
      <w:r w:rsidRPr="009555A5">
        <w:t xml:space="preserve"> и оплатить его в соответствии с условиями настоящего Договора, за исключением тех случаев, когда он вправе отказаться от исполнения данного Договора.</w:t>
      </w:r>
    </w:p>
    <w:p w:rsidR="009135FA" w:rsidRPr="009555A5" w:rsidRDefault="009135FA" w:rsidP="00A35F10">
      <w:pPr>
        <w:widowControl w:val="0"/>
        <w:numPr>
          <w:ilvl w:val="2"/>
          <w:numId w:val="35"/>
        </w:numPr>
        <w:tabs>
          <w:tab w:val="left" w:pos="993"/>
          <w:tab w:val="left" w:pos="1276"/>
        </w:tabs>
        <w:suppressAutoHyphens/>
        <w:autoSpaceDE w:val="0"/>
        <w:autoSpaceDN w:val="0"/>
        <w:adjustRightInd w:val="0"/>
        <w:spacing w:after="0"/>
        <w:ind w:left="0" w:firstLine="709"/>
      </w:pPr>
      <w:r w:rsidRPr="009555A5">
        <w:t xml:space="preserve">Осуществить осмотр и проверку </w:t>
      </w:r>
      <w:r w:rsidRPr="00651767">
        <w:t>Снегоболотоход</w:t>
      </w:r>
      <w:r>
        <w:t>а</w:t>
      </w:r>
      <w:r w:rsidRPr="009555A5">
        <w:t xml:space="preserve">. Подписать документы, подтверждающие факт купли-продажи </w:t>
      </w:r>
      <w:r>
        <w:rPr>
          <w:color w:val="000000"/>
        </w:rPr>
        <w:t>Снегоболотохода</w:t>
      </w:r>
      <w:r w:rsidRPr="009555A5">
        <w:t>.</w:t>
      </w:r>
    </w:p>
    <w:p w:rsidR="009135FA" w:rsidRPr="009555A5" w:rsidRDefault="009135FA" w:rsidP="00A35F10">
      <w:pPr>
        <w:widowControl w:val="0"/>
        <w:numPr>
          <w:ilvl w:val="2"/>
          <w:numId w:val="35"/>
        </w:numPr>
        <w:tabs>
          <w:tab w:val="left" w:pos="993"/>
          <w:tab w:val="left" w:pos="1276"/>
        </w:tabs>
        <w:suppressAutoHyphens/>
        <w:autoSpaceDE w:val="0"/>
        <w:autoSpaceDN w:val="0"/>
        <w:adjustRightInd w:val="0"/>
        <w:spacing w:after="0"/>
        <w:ind w:left="0" w:firstLine="709"/>
      </w:pPr>
      <w:r w:rsidRPr="009555A5">
        <w:t xml:space="preserve">Сообщить Продавцу о замеченных при приемке недостатках проданного </w:t>
      </w:r>
      <w:r>
        <w:rPr>
          <w:color w:val="000000"/>
        </w:rPr>
        <w:t>Снегоболотохода</w:t>
      </w:r>
      <w:r w:rsidRPr="009555A5">
        <w:t>.</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t xml:space="preserve">В случаях, когда Покупатель в нарушение закона, иных правовых актов или настоящего Договора не принимает </w:t>
      </w:r>
      <w:r w:rsidRPr="00651767">
        <w:t>Снегоболотоход</w:t>
      </w:r>
      <w:r w:rsidRPr="009555A5">
        <w:t xml:space="preserve">, Продавец вправе потребовать от Покупателя принять </w:t>
      </w:r>
      <w:r w:rsidRPr="00651767">
        <w:t>Снегоболотоход</w:t>
      </w:r>
      <w:r w:rsidRPr="009555A5">
        <w:t xml:space="preserve"> или отказаться от исполнения настоящего Договора.</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t xml:space="preserve">В случаях, когда Продавец знал или должен был знать о том, что переданный Покупателю </w:t>
      </w:r>
      <w:r w:rsidRPr="00651767">
        <w:t>Снегоболотоход</w:t>
      </w:r>
      <w:r w:rsidRPr="009555A5">
        <w:t xml:space="preserve"> не соответствует условиям настоящего Договора он не вправе ссылаться на положения, предусмотренные пунктами 5.2.1 </w:t>
      </w:r>
      <w:r>
        <w:t>-</w:t>
      </w:r>
      <w:r w:rsidRPr="009555A5">
        <w:t xml:space="preserve"> 5.3 настоящего Договора.</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t xml:space="preserve">Если Продавец отказывается передать Покупателю проданный </w:t>
      </w:r>
      <w:r w:rsidRPr="00651767">
        <w:t>Снегоболотоход</w:t>
      </w:r>
      <w:r w:rsidRPr="009555A5">
        <w:t>, Покупатель вправе отказаться от исполнения данного Договора.</w:t>
      </w:r>
    </w:p>
    <w:p w:rsidR="009135FA" w:rsidRPr="009555A5" w:rsidRDefault="009135FA" w:rsidP="00A35F10">
      <w:pPr>
        <w:widowControl w:val="0"/>
        <w:tabs>
          <w:tab w:val="left" w:pos="993"/>
          <w:tab w:val="left" w:pos="1276"/>
        </w:tabs>
        <w:suppressAutoHyphens/>
        <w:autoSpaceDE w:val="0"/>
        <w:autoSpaceDN w:val="0"/>
        <w:adjustRightInd w:val="0"/>
        <w:spacing w:after="0"/>
        <w:ind w:firstLine="709"/>
        <w:rPr>
          <w:b/>
        </w:rPr>
      </w:pPr>
    </w:p>
    <w:p w:rsidR="009135FA" w:rsidRPr="009555A5" w:rsidRDefault="009135FA" w:rsidP="00A35F10">
      <w:pPr>
        <w:widowControl w:val="0"/>
        <w:numPr>
          <w:ilvl w:val="0"/>
          <w:numId w:val="35"/>
        </w:numPr>
        <w:tabs>
          <w:tab w:val="left" w:pos="993"/>
          <w:tab w:val="left" w:pos="1276"/>
        </w:tabs>
        <w:suppressAutoHyphens/>
        <w:autoSpaceDE w:val="0"/>
        <w:autoSpaceDN w:val="0"/>
        <w:adjustRightInd w:val="0"/>
        <w:spacing w:after="0"/>
        <w:ind w:left="0" w:firstLine="709"/>
        <w:jc w:val="center"/>
        <w:rPr>
          <w:b/>
        </w:rPr>
      </w:pPr>
      <w:r w:rsidRPr="009555A5">
        <w:rPr>
          <w:b/>
        </w:rPr>
        <w:t>ОТВЕТСТВЕННОСТЬ СТОРОН</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t>Каждая Сторона должна выполнить свои обязательства надлежащим образом, оказывая другой Стороне возможное содействие в исполнении ею своих обязательств.</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t>За неисполнение или ненадлежащее исполнение условий Договора Стороны несут ответственность, предусмотренную законодательством Российской Федерации и настоящим Договором.</w:t>
      </w:r>
    </w:p>
    <w:p w:rsidR="009135FA" w:rsidRPr="009555A5" w:rsidRDefault="009135FA" w:rsidP="00A35F10">
      <w:pPr>
        <w:widowControl w:val="0"/>
        <w:tabs>
          <w:tab w:val="left" w:pos="993"/>
          <w:tab w:val="left" w:pos="1276"/>
        </w:tabs>
        <w:autoSpaceDE w:val="0"/>
        <w:autoSpaceDN w:val="0"/>
        <w:adjustRightInd w:val="0"/>
        <w:spacing w:after="0"/>
        <w:ind w:firstLine="709"/>
      </w:pPr>
    </w:p>
    <w:p w:rsidR="009135FA" w:rsidRPr="009555A5" w:rsidRDefault="009135FA" w:rsidP="00A35F10">
      <w:pPr>
        <w:widowControl w:val="0"/>
        <w:numPr>
          <w:ilvl w:val="0"/>
          <w:numId w:val="35"/>
        </w:numPr>
        <w:tabs>
          <w:tab w:val="left" w:pos="993"/>
          <w:tab w:val="left" w:pos="1276"/>
        </w:tabs>
        <w:suppressAutoHyphens/>
        <w:autoSpaceDE w:val="0"/>
        <w:autoSpaceDN w:val="0"/>
        <w:adjustRightInd w:val="0"/>
        <w:spacing w:after="0"/>
        <w:ind w:left="0" w:firstLine="709"/>
        <w:jc w:val="center"/>
        <w:rPr>
          <w:b/>
        </w:rPr>
      </w:pPr>
      <w:r w:rsidRPr="009555A5">
        <w:rPr>
          <w:b/>
        </w:rPr>
        <w:t>ОБСТОЯТЕЛЬСТВА НЕОПРЕДЕЛИМОЙ СИЛЫ</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lastRenderedPageBreak/>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rsidR="009135FA" w:rsidRPr="009555A5" w:rsidRDefault="009135FA" w:rsidP="00A35F10">
      <w:pPr>
        <w:widowControl w:val="0"/>
        <w:tabs>
          <w:tab w:val="left" w:pos="993"/>
          <w:tab w:val="left" w:pos="1134"/>
          <w:tab w:val="left" w:pos="1276"/>
        </w:tabs>
        <w:autoSpaceDE w:val="0"/>
        <w:autoSpaceDN w:val="0"/>
        <w:adjustRightInd w:val="0"/>
        <w:spacing w:after="0"/>
        <w:ind w:firstLine="709"/>
      </w:pPr>
      <w:r w:rsidRPr="009555A5">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более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t>Если обстоятельства непреодолимой силы продолжаются более одного месяца, Стороны согласовывают дальнейший порядок исполнения Договора.</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rsidR="009135FA" w:rsidRPr="009555A5" w:rsidRDefault="009135FA" w:rsidP="00A35F10">
      <w:pPr>
        <w:widowControl w:val="0"/>
        <w:tabs>
          <w:tab w:val="left" w:pos="993"/>
          <w:tab w:val="left" w:pos="1276"/>
        </w:tabs>
        <w:autoSpaceDE w:val="0"/>
        <w:autoSpaceDN w:val="0"/>
        <w:adjustRightInd w:val="0"/>
        <w:spacing w:after="0"/>
        <w:ind w:firstLine="709"/>
      </w:pPr>
    </w:p>
    <w:p w:rsidR="009135FA" w:rsidRPr="009555A5" w:rsidRDefault="009135FA" w:rsidP="00A35F10">
      <w:pPr>
        <w:widowControl w:val="0"/>
        <w:numPr>
          <w:ilvl w:val="0"/>
          <w:numId w:val="35"/>
        </w:numPr>
        <w:tabs>
          <w:tab w:val="left" w:pos="993"/>
          <w:tab w:val="left" w:pos="1276"/>
        </w:tabs>
        <w:suppressAutoHyphens/>
        <w:autoSpaceDE w:val="0"/>
        <w:autoSpaceDN w:val="0"/>
        <w:adjustRightInd w:val="0"/>
        <w:spacing w:after="0"/>
        <w:ind w:left="0" w:firstLine="709"/>
        <w:jc w:val="center"/>
        <w:rPr>
          <w:b/>
        </w:rPr>
      </w:pPr>
      <w:r w:rsidRPr="009555A5">
        <w:rPr>
          <w:b/>
        </w:rPr>
        <w:t>ПОРЯДОК РАЗРЕШЕНИЯ СПОРОВ</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t>Все споры по настоящему Договору решаются путем переговоров с соблюдением претензионного порядка урегулирования споров.</w:t>
      </w:r>
    </w:p>
    <w:p w:rsidR="009135FA" w:rsidRPr="009555A5" w:rsidRDefault="009135FA" w:rsidP="00A35F10">
      <w:pPr>
        <w:tabs>
          <w:tab w:val="left" w:pos="993"/>
          <w:tab w:val="left" w:pos="1134"/>
          <w:tab w:val="left" w:pos="1276"/>
        </w:tabs>
        <w:autoSpaceDN w:val="0"/>
        <w:spacing w:after="0"/>
        <w:ind w:firstLine="709"/>
        <w:rPr>
          <w:rFonts w:eastAsia="Calibri"/>
          <w:lang w:eastAsia="en-US"/>
        </w:rPr>
      </w:pPr>
      <w:r w:rsidRPr="009555A5">
        <w:rPr>
          <w:rFonts w:eastAsia="Calibri"/>
          <w:lang w:eastAsia="en-US"/>
        </w:rPr>
        <w:t>Сторона, получившая претензию, обязана дать мотивированный ответ другой стороне в срок не более 10 (десяти) календарных дней с даты получения претензии.</w:t>
      </w:r>
    </w:p>
    <w:p w:rsidR="009135FA" w:rsidRPr="009555A5" w:rsidRDefault="009135FA" w:rsidP="00A35F10">
      <w:pPr>
        <w:tabs>
          <w:tab w:val="left" w:pos="993"/>
          <w:tab w:val="left" w:pos="1134"/>
          <w:tab w:val="left" w:pos="1276"/>
        </w:tabs>
        <w:autoSpaceDN w:val="0"/>
        <w:spacing w:after="0"/>
        <w:ind w:firstLine="709"/>
        <w:rPr>
          <w:rFonts w:eastAsia="Calibri"/>
          <w:lang w:eastAsia="en-US"/>
        </w:rPr>
      </w:pPr>
      <w:r w:rsidRPr="009555A5">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соответствии с законодательством Российской Федерации.</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rsidR="009135FA" w:rsidRPr="009555A5" w:rsidRDefault="009135FA" w:rsidP="00A35F10">
      <w:pPr>
        <w:tabs>
          <w:tab w:val="left" w:pos="993"/>
          <w:tab w:val="left" w:pos="1134"/>
          <w:tab w:val="left" w:pos="1276"/>
        </w:tabs>
        <w:autoSpaceDN w:val="0"/>
        <w:spacing w:after="0"/>
        <w:ind w:firstLine="709"/>
        <w:rPr>
          <w:rFonts w:eastAsia="Calibri"/>
          <w:lang w:eastAsia="en-US"/>
        </w:rPr>
      </w:pPr>
      <w:r w:rsidRPr="009555A5">
        <w:rPr>
          <w:rFonts w:eastAsia="Calibri"/>
          <w:lang w:eastAsia="en-US"/>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о приеме и направленных претензионных документов.</w:t>
      </w:r>
    </w:p>
    <w:p w:rsidR="009135FA" w:rsidRPr="009555A5" w:rsidRDefault="009135FA" w:rsidP="00A35F10">
      <w:pPr>
        <w:widowControl w:val="0"/>
        <w:tabs>
          <w:tab w:val="left" w:pos="993"/>
          <w:tab w:val="left" w:pos="1276"/>
        </w:tabs>
        <w:suppressAutoHyphens/>
        <w:autoSpaceDE w:val="0"/>
        <w:autoSpaceDN w:val="0"/>
        <w:adjustRightInd w:val="0"/>
        <w:spacing w:after="0"/>
        <w:ind w:firstLine="709"/>
      </w:pPr>
    </w:p>
    <w:p w:rsidR="009135FA" w:rsidRPr="009555A5" w:rsidRDefault="009135FA" w:rsidP="00A35F10">
      <w:pPr>
        <w:widowControl w:val="0"/>
        <w:numPr>
          <w:ilvl w:val="0"/>
          <w:numId w:val="35"/>
        </w:numPr>
        <w:tabs>
          <w:tab w:val="left" w:pos="993"/>
          <w:tab w:val="left" w:pos="1276"/>
        </w:tabs>
        <w:suppressAutoHyphens/>
        <w:autoSpaceDE w:val="0"/>
        <w:autoSpaceDN w:val="0"/>
        <w:adjustRightInd w:val="0"/>
        <w:spacing w:after="0"/>
        <w:ind w:left="0" w:firstLine="709"/>
        <w:jc w:val="center"/>
        <w:rPr>
          <w:b/>
        </w:rPr>
      </w:pPr>
      <w:r w:rsidRPr="009555A5">
        <w:rPr>
          <w:b/>
        </w:rPr>
        <w:t>ВСТУПЛЕНИЕ ДОГОВОРА В СИЛУ,</w:t>
      </w:r>
    </w:p>
    <w:p w:rsidR="009135FA" w:rsidRPr="009555A5" w:rsidRDefault="009135FA" w:rsidP="00A35F10">
      <w:pPr>
        <w:widowControl w:val="0"/>
        <w:tabs>
          <w:tab w:val="left" w:pos="993"/>
          <w:tab w:val="left" w:pos="1276"/>
        </w:tabs>
        <w:suppressAutoHyphens/>
        <w:autoSpaceDE w:val="0"/>
        <w:autoSpaceDN w:val="0"/>
        <w:adjustRightInd w:val="0"/>
        <w:spacing w:after="0"/>
        <w:ind w:firstLine="709"/>
        <w:jc w:val="center"/>
        <w:rPr>
          <w:b/>
        </w:rPr>
      </w:pPr>
      <w:r w:rsidRPr="009555A5">
        <w:rPr>
          <w:b/>
        </w:rPr>
        <w:t>ИЗМЕНЕНИЕ И РАСТОРЖЕНИЕ ДОГОВОРА</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t>Настоящий Договор вступает в силу с момента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t>Расторжение Договора возможно по обстоятельствам, предусмотренным законодательством Российской Федерации и настоящим Договором.</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rsidR="009135FA" w:rsidRPr="009555A5" w:rsidRDefault="009135FA" w:rsidP="00A35F10">
      <w:pPr>
        <w:widowControl w:val="0"/>
        <w:numPr>
          <w:ilvl w:val="1"/>
          <w:numId w:val="35"/>
        </w:numPr>
        <w:tabs>
          <w:tab w:val="left" w:pos="993"/>
          <w:tab w:val="left" w:pos="1276"/>
        </w:tabs>
        <w:suppressAutoHyphens/>
        <w:autoSpaceDE w:val="0"/>
        <w:autoSpaceDN w:val="0"/>
        <w:adjustRightInd w:val="0"/>
        <w:spacing w:after="0"/>
        <w:ind w:left="0" w:firstLine="709"/>
      </w:pPr>
      <w:r w:rsidRPr="009555A5">
        <w:lastRenderedPageBreak/>
        <w:t>Любая договоренность между Продавцом и Покупателем,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rsidR="009135FA" w:rsidRPr="009555A5" w:rsidRDefault="009135FA" w:rsidP="00A35F10">
      <w:pPr>
        <w:widowControl w:val="0"/>
        <w:tabs>
          <w:tab w:val="left" w:pos="993"/>
          <w:tab w:val="left" w:pos="1276"/>
        </w:tabs>
        <w:autoSpaceDE w:val="0"/>
        <w:autoSpaceDN w:val="0"/>
        <w:adjustRightInd w:val="0"/>
        <w:spacing w:after="0"/>
        <w:ind w:firstLine="709"/>
      </w:pPr>
    </w:p>
    <w:p w:rsidR="009135FA" w:rsidRPr="009555A5" w:rsidRDefault="009135FA" w:rsidP="00A35F10">
      <w:pPr>
        <w:spacing w:after="0"/>
        <w:ind w:firstLine="709"/>
        <w:jc w:val="center"/>
        <w:rPr>
          <w:b/>
        </w:rPr>
      </w:pPr>
      <w:r w:rsidRPr="009555A5">
        <w:rPr>
          <w:b/>
        </w:rPr>
        <w:t>10.</w:t>
      </w:r>
      <w:r w:rsidRPr="009555A5">
        <w:rPr>
          <w:b/>
        </w:rPr>
        <w:tab/>
        <w:t>АНТИКОРРУПЦИОННАЯ ОГОВОРКА</w:t>
      </w:r>
    </w:p>
    <w:p w:rsidR="009135FA" w:rsidRPr="009555A5" w:rsidRDefault="009135FA" w:rsidP="00A35F10">
      <w:pPr>
        <w:spacing w:after="0"/>
        <w:ind w:firstLine="709"/>
      </w:pPr>
      <w:r w:rsidRPr="009555A5">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135FA" w:rsidRPr="009555A5" w:rsidRDefault="009135FA" w:rsidP="00A35F10">
      <w:pPr>
        <w:spacing w:after="0"/>
        <w:ind w:firstLine="709"/>
      </w:pPr>
      <w:r w:rsidRPr="009555A5">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135FA" w:rsidRPr="009555A5" w:rsidRDefault="009135FA" w:rsidP="00A35F10">
      <w:pPr>
        <w:spacing w:after="0"/>
        <w:ind w:firstLine="709"/>
      </w:pPr>
      <w:r w:rsidRPr="009555A5">
        <w:t>10.3. В случае возникновения у Стороны подозрений, что произошло или может произойти нарушение каких-либо положений пунктов 10.1 и 10.2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10.1 и 10.2 настоящего Договора другой Стороной, ее аффилированными лицами, работниками или посредниками.</w:t>
      </w:r>
    </w:p>
    <w:p w:rsidR="009135FA" w:rsidRPr="009555A5" w:rsidRDefault="009135FA" w:rsidP="00A35F10">
      <w:pPr>
        <w:spacing w:after="0"/>
        <w:ind w:firstLine="709"/>
      </w:pPr>
      <w:r w:rsidRPr="009555A5">
        <w:t xml:space="preserve">10.4. Сторона, получившая уведомление о нарушении каких-либо положений пунктов 10.1 и 10.2 настоящего Договора, обязана рассмотреть уведомление и сообщить другой Стороне об итогах его рассмотрения в течение 30 (тридцати) </w:t>
      </w:r>
      <w:r>
        <w:t xml:space="preserve">календарных </w:t>
      </w:r>
      <w:r w:rsidRPr="009555A5">
        <w:t>дней с даты получения письменного уведомления.</w:t>
      </w:r>
    </w:p>
    <w:p w:rsidR="009135FA" w:rsidRPr="009555A5" w:rsidRDefault="009135FA" w:rsidP="00A35F10">
      <w:pPr>
        <w:spacing w:after="0"/>
        <w:ind w:firstLine="709"/>
      </w:pPr>
      <w:r w:rsidRPr="009555A5">
        <w:t>10.5. Стороны гарантируют осуществление надлежащего разбирательства по фактам нарушения положений пунктов 10.1 и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135FA" w:rsidRPr="009555A5" w:rsidRDefault="009135FA" w:rsidP="00A35F10">
      <w:pPr>
        <w:spacing w:after="0"/>
        <w:ind w:firstLine="709"/>
      </w:pPr>
      <w:r w:rsidRPr="009555A5">
        <w:t>10.6. В случае подтверждения факта нарушения одной Стороной положений пунктов 10.1 и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rsidR="009135FA" w:rsidRPr="009555A5" w:rsidRDefault="009135FA" w:rsidP="00A35F10">
      <w:pPr>
        <w:widowControl w:val="0"/>
        <w:tabs>
          <w:tab w:val="left" w:pos="993"/>
          <w:tab w:val="left" w:pos="1276"/>
        </w:tabs>
        <w:suppressAutoHyphens/>
        <w:autoSpaceDE w:val="0"/>
        <w:autoSpaceDN w:val="0"/>
        <w:adjustRightInd w:val="0"/>
        <w:spacing w:after="0"/>
        <w:ind w:firstLine="709"/>
        <w:rPr>
          <w:b/>
        </w:rPr>
      </w:pPr>
    </w:p>
    <w:p w:rsidR="009135FA" w:rsidRPr="009555A5" w:rsidRDefault="009135FA" w:rsidP="00A35F10">
      <w:pPr>
        <w:pStyle w:val="affffffc"/>
        <w:widowControl w:val="0"/>
        <w:numPr>
          <w:ilvl w:val="0"/>
          <w:numId w:val="46"/>
        </w:numPr>
        <w:tabs>
          <w:tab w:val="left" w:pos="993"/>
          <w:tab w:val="left" w:pos="1276"/>
        </w:tabs>
        <w:suppressAutoHyphens/>
        <w:autoSpaceDE w:val="0"/>
        <w:autoSpaceDN w:val="0"/>
        <w:adjustRightInd w:val="0"/>
        <w:spacing w:after="0" w:line="240" w:lineRule="auto"/>
        <w:ind w:left="0" w:firstLine="709"/>
        <w:jc w:val="center"/>
        <w:rPr>
          <w:rFonts w:ascii="Times New Roman" w:hAnsi="Times New Roman"/>
          <w:b/>
          <w:sz w:val="24"/>
          <w:szCs w:val="24"/>
        </w:rPr>
      </w:pPr>
      <w:r w:rsidRPr="009555A5">
        <w:rPr>
          <w:rFonts w:ascii="Times New Roman" w:hAnsi="Times New Roman"/>
          <w:b/>
          <w:sz w:val="24"/>
          <w:szCs w:val="24"/>
        </w:rPr>
        <w:t>ПРОЧИЕ УСЛОВИЯ</w:t>
      </w:r>
    </w:p>
    <w:p w:rsidR="009135FA" w:rsidRPr="009555A5" w:rsidRDefault="009135FA" w:rsidP="00A35F10">
      <w:pPr>
        <w:widowControl w:val="0"/>
        <w:tabs>
          <w:tab w:val="left" w:pos="993"/>
          <w:tab w:val="left" w:pos="1276"/>
        </w:tabs>
        <w:suppressAutoHyphens/>
        <w:autoSpaceDE w:val="0"/>
        <w:autoSpaceDN w:val="0"/>
        <w:adjustRightInd w:val="0"/>
        <w:spacing w:after="0"/>
        <w:ind w:firstLine="709"/>
        <w:rPr>
          <w:b/>
        </w:rPr>
      </w:pPr>
    </w:p>
    <w:p w:rsidR="009135FA" w:rsidRPr="009555A5" w:rsidRDefault="009135FA" w:rsidP="00A35F10">
      <w:pPr>
        <w:pStyle w:val="affffffc"/>
        <w:widowControl w:val="0"/>
        <w:numPr>
          <w:ilvl w:val="1"/>
          <w:numId w:val="47"/>
        </w:numPr>
        <w:suppressAutoHyphens/>
        <w:autoSpaceDE w:val="0"/>
        <w:autoSpaceDN w:val="0"/>
        <w:adjustRightInd w:val="0"/>
        <w:spacing w:after="0" w:line="240" w:lineRule="auto"/>
        <w:ind w:left="0" w:firstLine="709"/>
        <w:jc w:val="both"/>
        <w:rPr>
          <w:rFonts w:ascii="Times New Roman" w:hAnsi="Times New Roman"/>
          <w:sz w:val="24"/>
          <w:szCs w:val="24"/>
        </w:rPr>
      </w:pPr>
      <w:r w:rsidRPr="009555A5">
        <w:rPr>
          <w:rFonts w:ascii="Times New Roman" w:hAnsi="Times New Roman"/>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9135FA" w:rsidRPr="009555A5" w:rsidRDefault="009135FA" w:rsidP="00A35F10">
      <w:pPr>
        <w:pStyle w:val="affffffc"/>
        <w:widowControl w:val="0"/>
        <w:numPr>
          <w:ilvl w:val="1"/>
          <w:numId w:val="47"/>
        </w:numPr>
        <w:suppressAutoHyphens/>
        <w:autoSpaceDE w:val="0"/>
        <w:autoSpaceDN w:val="0"/>
        <w:adjustRightInd w:val="0"/>
        <w:spacing w:after="0" w:line="240" w:lineRule="auto"/>
        <w:ind w:left="0" w:firstLine="709"/>
        <w:jc w:val="both"/>
        <w:rPr>
          <w:rFonts w:ascii="Times New Roman" w:hAnsi="Times New Roman"/>
          <w:sz w:val="24"/>
          <w:szCs w:val="24"/>
        </w:rPr>
      </w:pPr>
      <w:r w:rsidRPr="009555A5">
        <w:rPr>
          <w:rFonts w:ascii="Times New Roman" w:hAnsi="Times New Roman"/>
          <w:sz w:val="24"/>
          <w:szCs w:val="24"/>
        </w:rPr>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 </w:t>
      </w:r>
    </w:p>
    <w:p w:rsidR="009135FA" w:rsidRPr="009555A5" w:rsidRDefault="009135FA" w:rsidP="00A35F10">
      <w:pPr>
        <w:pStyle w:val="affffffc"/>
        <w:widowControl w:val="0"/>
        <w:numPr>
          <w:ilvl w:val="1"/>
          <w:numId w:val="47"/>
        </w:numPr>
        <w:suppressAutoHyphens/>
        <w:autoSpaceDE w:val="0"/>
        <w:autoSpaceDN w:val="0"/>
        <w:adjustRightInd w:val="0"/>
        <w:spacing w:after="0" w:line="240" w:lineRule="auto"/>
        <w:ind w:left="0" w:firstLine="709"/>
        <w:jc w:val="both"/>
        <w:rPr>
          <w:rFonts w:ascii="Times New Roman" w:hAnsi="Times New Roman"/>
          <w:sz w:val="24"/>
          <w:szCs w:val="24"/>
        </w:rPr>
      </w:pPr>
      <w:r w:rsidRPr="009555A5">
        <w:rPr>
          <w:rFonts w:ascii="Times New Roman" w:hAnsi="Times New Roman"/>
          <w:sz w:val="24"/>
          <w:szCs w:val="24"/>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факсимильной связи, с последующей отсылкой оригиналов этих документов в течение 3 (три) календарных дней с даты отправки по факсу, заказной почтой или нарочным, при этом ответственность за достоверность и иные возможные злоупотребления в передаваемых документах /информации/ </w:t>
      </w:r>
      <w:r w:rsidRPr="009555A5">
        <w:rPr>
          <w:rFonts w:ascii="Times New Roman" w:hAnsi="Times New Roman"/>
          <w:sz w:val="24"/>
          <w:szCs w:val="24"/>
        </w:rPr>
        <w:lastRenderedPageBreak/>
        <w:t>возлагается на Сторону, использовавшую данный способ передачи документов /информации/.</w:t>
      </w:r>
    </w:p>
    <w:p w:rsidR="009135FA" w:rsidRPr="009555A5" w:rsidRDefault="009135FA" w:rsidP="00A35F10">
      <w:pPr>
        <w:pStyle w:val="affffffc"/>
        <w:widowControl w:val="0"/>
        <w:numPr>
          <w:ilvl w:val="1"/>
          <w:numId w:val="47"/>
        </w:numPr>
        <w:suppressAutoHyphens/>
        <w:autoSpaceDE w:val="0"/>
        <w:autoSpaceDN w:val="0"/>
        <w:adjustRightInd w:val="0"/>
        <w:spacing w:after="0" w:line="240" w:lineRule="auto"/>
        <w:ind w:left="0" w:firstLine="709"/>
        <w:jc w:val="both"/>
        <w:rPr>
          <w:rFonts w:ascii="Times New Roman" w:hAnsi="Times New Roman"/>
          <w:sz w:val="24"/>
          <w:szCs w:val="24"/>
        </w:rPr>
      </w:pPr>
      <w:r w:rsidRPr="009555A5">
        <w:rPr>
          <w:rFonts w:ascii="Times New Roman" w:hAnsi="Times New Roman"/>
          <w:sz w:val="24"/>
          <w:szCs w:val="24"/>
        </w:rPr>
        <w:t>Стороны обязаны письменно уведомлять друг друга об изменении телефонов, факсов,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в срок не более 2 (двух) рабочих дней с момента возникновения таких изменениях.</w:t>
      </w:r>
    </w:p>
    <w:p w:rsidR="009135FA" w:rsidRPr="009555A5" w:rsidRDefault="009135FA" w:rsidP="00A35F10">
      <w:pPr>
        <w:pStyle w:val="affffffc"/>
        <w:widowControl w:val="0"/>
        <w:numPr>
          <w:ilvl w:val="1"/>
          <w:numId w:val="47"/>
        </w:numPr>
        <w:suppressAutoHyphens/>
        <w:autoSpaceDE w:val="0"/>
        <w:autoSpaceDN w:val="0"/>
        <w:adjustRightInd w:val="0"/>
        <w:spacing w:after="0" w:line="240" w:lineRule="auto"/>
        <w:ind w:left="0" w:firstLine="709"/>
        <w:jc w:val="both"/>
        <w:rPr>
          <w:rFonts w:ascii="Times New Roman" w:hAnsi="Times New Roman"/>
          <w:sz w:val="24"/>
          <w:szCs w:val="24"/>
        </w:rPr>
      </w:pPr>
      <w:r w:rsidRPr="009555A5">
        <w:rPr>
          <w:rFonts w:ascii="Times New Roman" w:hAnsi="Times New Roman"/>
          <w:sz w:val="24"/>
          <w:szCs w:val="24"/>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9135FA" w:rsidRPr="009555A5" w:rsidRDefault="009135FA" w:rsidP="00A35F10">
      <w:pPr>
        <w:pStyle w:val="affffffc"/>
        <w:widowControl w:val="0"/>
        <w:numPr>
          <w:ilvl w:val="1"/>
          <w:numId w:val="47"/>
        </w:numPr>
        <w:suppressAutoHyphens/>
        <w:autoSpaceDE w:val="0"/>
        <w:autoSpaceDN w:val="0"/>
        <w:adjustRightInd w:val="0"/>
        <w:spacing w:after="0" w:line="240" w:lineRule="auto"/>
        <w:ind w:left="0" w:firstLine="709"/>
        <w:jc w:val="both"/>
        <w:rPr>
          <w:rFonts w:ascii="Times New Roman" w:hAnsi="Times New Roman"/>
          <w:sz w:val="24"/>
          <w:szCs w:val="24"/>
        </w:rPr>
      </w:pPr>
      <w:r w:rsidRPr="009555A5">
        <w:rPr>
          <w:rFonts w:ascii="Times New Roman" w:hAnsi="Times New Roman"/>
          <w:sz w:val="24"/>
          <w:szCs w:val="24"/>
        </w:rPr>
        <w:t>Сторона не вправе без письменного согласия другой Стороны передавать свои права и обязанности по настоящему Договору.</w:t>
      </w:r>
    </w:p>
    <w:p w:rsidR="009135FA" w:rsidRPr="009555A5" w:rsidRDefault="009135FA" w:rsidP="00A35F10">
      <w:pPr>
        <w:pStyle w:val="affffffc"/>
        <w:widowControl w:val="0"/>
        <w:numPr>
          <w:ilvl w:val="1"/>
          <w:numId w:val="47"/>
        </w:numPr>
        <w:suppressAutoHyphens/>
        <w:autoSpaceDE w:val="0"/>
        <w:autoSpaceDN w:val="0"/>
        <w:adjustRightInd w:val="0"/>
        <w:spacing w:after="0" w:line="240" w:lineRule="auto"/>
        <w:ind w:left="0" w:firstLine="709"/>
        <w:jc w:val="both"/>
        <w:rPr>
          <w:rFonts w:ascii="Times New Roman" w:hAnsi="Times New Roman"/>
          <w:sz w:val="24"/>
          <w:szCs w:val="24"/>
        </w:rPr>
      </w:pPr>
      <w:r w:rsidRPr="009555A5">
        <w:rPr>
          <w:rFonts w:ascii="Times New Roman" w:hAnsi="Times New Roman"/>
          <w:sz w:val="24"/>
          <w:szCs w:val="24"/>
        </w:rPr>
        <w:t>Без письменного согласия Покупателя Продавец не вправе заключать договор уступки права требования (цессии), а также договора финансирования уступки права требования (факторинга). В случае нарушения Продавцом запрета на заключение договора финансирования уступки права требования (факторинга), Продавец уплатит Покупателю штраф в размере 50% от переуступленного денежного требования по договору факторинга.</w:t>
      </w:r>
    </w:p>
    <w:p w:rsidR="009135FA" w:rsidRPr="009555A5" w:rsidRDefault="009135FA" w:rsidP="00A35F10">
      <w:pPr>
        <w:pStyle w:val="affffffc"/>
        <w:widowControl w:val="0"/>
        <w:numPr>
          <w:ilvl w:val="1"/>
          <w:numId w:val="47"/>
        </w:numPr>
        <w:suppressAutoHyphens/>
        <w:autoSpaceDE w:val="0"/>
        <w:autoSpaceDN w:val="0"/>
        <w:adjustRightInd w:val="0"/>
        <w:spacing w:after="0" w:line="240" w:lineRule="auto"/>
        <w:ind w:left="0" w:firstLine="709"/>
        <w:jc w:val="both"/>
        <w:rPr>
          <w:rFonts w:ascii="Times New Roman" w:hAnsi="Times New Roman"/>
          <w:sz w:val="24"/>
          <w:szCs w:val="24"/>
        </w:rPr>
      </w:pPr>
      <w:r w:rsidRPr="009555A5">
        <w:rPr>
          <w:rFonts w:ascii="Times New Roman" w:hAnsi="Times New Roman"/>
          <w:sz w:val="24"/>
          <w:szCs w:val="24"/>
        </w:rPr>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rsidR="009135FA" w:rsidRPr="009555A5" w:rsidRDefault="009135FA" w:rsidP="00A35F10">
      <w:pPr>
        <w:pStyle w:val="affffffc"/>
        <w:widowControl w:val="0"/>
        <w:numPr>
          <w:ilvl w:val="1"/>
          <w:numId w:val="47"/>
        </w:numPr>
        <w:suppressAutoHyphens/>
        <w:autoSpaceDE w:val="0"/>
        <w:autoSpaceDN w:val="0"/>
        <w:adjustRightInd w:val="0"/>
        <w:spacing w:after="0" w:line="240" w:lineRule="auto"/>
        <w:ind w:left="0" w:firstLine="709"/>
        <w:jc w:val="both"/>
        <w:rPr>
          <w:rFonts w:ascii="Times New Roman" w:hAnsi="Times New Roman"/>
          <w:sz w:val="24"/>
          <w:szCs w:val="24"/>
        </w:rPr>
      </w:pPr>
      <w:r w:rsidRPr="009555A5">
        <w:rPr>
          <w:rFonts w:ascii="Times New Roman" w:hAnsi="Times New Roman"/>
          <w:sz w:val="24"/>
          <w:szCs w:val="24"/>
        </w:rPr>
        <w:t>Настоящий Договор составлен на русском языке в 3 (трех) экземплярах, имеющих равную юридическую силу – один экземпляр для Продавца и два экземпляра для Покупателя.</w:t>
      </w:r>
    </w:p>
    <w:p w:rsidR="009135FA" w:rsidRPr="009555A5" w:rsidRDefault="009135FA" w:rsidP="00A35F10">
      <w:pPr>
        <w:pStyle w:val="affffffc"/>
        <w:widowControl w:val="0"/>
        <w:numPr>
          <w:ilvl w:val="1"/>
          <w:numId w:val="47"/>
        </w:numPr>
        <w:suppressAutoHyphens/>
        <w:autoSpaceDE w:val="0"/>
        <w:autoSpaceDN w:val="0"/>
        <w:adjustRightInd w:val="0"/>
        <w:spacing w:after="0" w:line="240" w:lineRule="auto"/>
        <w:ind w:left="0" w:firstLine="709"/>
        <w:jc w:val="both"/>
        <w:rPr>
          <w:rFonts w:ascii="Times New Roman" w:hAnsi="Times New Roman"/>
          <w:sz w:val="24"/>
          <w:szCs w:val="24"/>
        </w:rPr>
      </w:pPr>
      <w:r w:rsidRPr="009555A5">
        <w:rPr>
          <w:rFonts w:ascii="Times New Roman" w:hAnsi="Times New Roman"/>
          <w:sz w:val="24"/>
          <w:szCs w:val="24"/>
        </w:rPr>
        <w:t>Все указанные в Договоре приложения являются его неотъемлемой частью:</w:t>
      </w:r>
    </w:p>
    <w:p w:rsidR="009135FA" w:rsidRPr="009555A5" w:rsidRDefault="009135FA" w:rsidP="00A35F10">
      <w:pPr>
        <w:pStyle w:val="affffffc"/>
        <w:widowControl w:val="0"/>
        <w:numPr>
          <w:ilvl w:val="2"/>
          <w:numId w:val="47"/>
        </w:numPr>
        <w:tabs>
          <w:tab w:val="left" w:pos="-142"/>
          <w:tab w:val="left" w:pos="1560"/>
        </w:tabs>
        <w:suppressAutoHyphen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Приложение № 1 – С</w:t>
      </w:r>
      <w:r w:rsidRPr="009555A5">
        <w:rPr>
          <w:rFonts w:ascii="Times New Roman" w:hAnsi="Times New Roman"/>
          <w:sz w:val="24"/>
          <w:szCs w:val="24"/>
        </w:rPr>
        <w:t>пецификация;</w:t>
      </w:r>
    </w:p>
    <w:p w:rsidR="009135FA" w:rsidRPr="009555A5" w:rsidRDefault="009135FA" w:rsidP="00A35F10">
      <w:pPr>
        <w:pStyle w:val="affffffc"/>
        <w:widowControl w:val="0"/>
        <w:numPr>
          <w:ilvl w:val="2"/>
          <w:numId w:val="47"/>
        </w:numPr>
        <w:tabs>
          <w:tab w:val="left" w:pos="-142"/>
          <w:tab w:val="left" w:pos="1560"/>
        </w:tabs>
        <w:suppressAutoHyphens/>
        <w:autoSpaceDE w:val="0"/>
        <w:autoSpaceDN w:val="0"/>
        <w:adjustRightInd w:val="0"/>
        <w:spacing w:after="0" w:line="240" w:lineRule="auto"/>
        <w:ind w:left="0" w:firstLine="709"/>
        <w:jc w:val="both"/>
        <w:rPr>
          <w:rFonts w:ascii="Times New Roman" w:hAnsi="Times New Roman"/>
          <w:sz w:val="24"/>
          <w:szCs w:val="24"/>
        </w:rPr>
      </w:pPr>
      <w:r w:rsidRPr="009555A5">
        <w:rPr>
          <w:rFonts w:ascii="Times New Roman" w:hAnsi="Times New Roman"/>
          <w:sz w:val="24"/>
          <w:szCs w:val="24"/>
        </w:rPr>
        <w:t>Приложение № 2 – форма акта приема-</w:t>
      </w:r>
      <w:r>
        <w:rPr>
          <w:rFonts w:ascii="Times New Roman" w:hAnsi="Times New Roman"/>
          <w:sz w:val="24"/>
          <w:szCs w:val="24"/>
        </w:rPr>
        <w:t>передачи транспортного средства</w:t>
      </w:r>
      <w:r w:rsidRPr="009555A5">
        <w:rPr>
          <w:rFonts w:ascii="Times New Roman" w:hAnsi="Times New Roman"/>
          <w:sz w:val="24"/>
          <w:szCs w:val="24"/>
        </w:rPr>
        <w:t>.</w:t>
      </w:r>
    </w:p>
    <w:p w:rsidR="009135FA" w:rsidRPr="009555A5" w:rsidRDefault="009135FA" w:rsidP="009135FA">
      <w:pPr>
        <w:widowControl w:val="0"/>
        <w:autoSpaceDE w:val="0"/>
        <w:autoSpaceDN w:val="0"/>
        <w:adjustRightInd w:val="0"/>
        <w:spacing w:after="0"/>
        <w:ind w:firstLine="567"/>
        <w:jc w:val="left"/>
        <w:rPr>
          <w:color w:val="000000"/>
        </w:rPr>
      </w:pPr>
    </w:p>
    <w:p w:rsidR="009135FA" w:rsidRPr="009555A5" w:rsidRDefault="009135FA" w:rsidP="009135FA">
      <w:pPr>
        <w:widowControl w:val="0"/>
        <w:numPr>
          <w:ilvl w:val="0"/>
          <w:numId w:val="47"/>
        </w:numPr>
        <w:suppressAutoHyphens/>
        <w:autoSpaceDE w:val="0"/>
        <w:autoSpaceDN w:val="0"/>
        <w:adjustRightInd w:val="0"/>
        <w:spacing w:after="0"/>
        <w:jc w:val="center"/>
        <w:rPr>
          <w:b/>
        </w:rPr>
      </w:pPr>
      <w:r w:rsidRPr="009555A5">
        <w:rPr>
          <w:b/>
        </w:rPr>
        <w:t>АДРЕСА И РЕКВИЗИТЫ И ПОДПИСИ СТОРОН</w:t>
      </w:r>
    </w:p>
    <w:tbl>
      <w:tblPr>
        <w:tblW w:w="9796" w:type="dxa"/>
        <w:tblInd w:w="-142" w:type="dxa"/>
        <w:tblLayout w:type="fixed"/>
        <w:tblLook w:val="0000" w:firstRow="0" w:lastRow="0" w:firstColumn="0" w:lastColumn="0" w:noHBand="0" w:noVBand="0"/>
      </w:tblPr>
      <w:tblGrid>
        <w:gridCol w:w="250"/>
        <w:gridCol w:w="4111"/>
        <w:gridCol w:w="575"/>
        <w:gridCol w:w="4602"/>
        <w:gridCol w:w="258"/>
      </w:tblGrid>
      <w:tr w:rsidR="009135FA" w:rsidRPr="009555A5" w:rsidTr="00A35F10">
        <w:trPr>
          <w:gridAfter w:val="1"/>
          <w:wAfter w:w="258" w:type="dxa"/>
          <w:trHeight w:val="180"/>
        </w:trPr>
        <w:tc>
          <w:tcPr>
            <w:tcW w:w="4361" w:type="dxa"/>
            <w:gridSpan w:val="2"/>
          </w:tcPr>
          <w:p w:rsidR="009135FA" w:rsidRDefault="009135FA" w:rsidP="00716F48">
            <w:pPr>
              <w:spacing w:after="0"/>
              <w:jc w:val="left"/>
              <w:rPr>
                <w:b/>
              </w:rPr>
            </w:pPr>
            <w:r w:rsidRPr="009555A5">
              <w:rPr>
                <w:b/>
              </w:rPr>
              <w:t>ПОКУПАТЕЛЬ:</w:t>
            </w:r>
          </w:p>
          <w:p w:rsidR="009135FA" w:rsidRPr="009555A5" w:rsidRDefault="009135FA" w:rsidP="00716F48">
            <w:pPr>
              <w:spacing w:after="0"/>
              <w:jc w:val="left"/>
              <w:rPr>
                <w:b/>
              </w:rPr>
            </w:pPr>
            <w:r>
              <w:rPr>
                <w:b/>
              </w:rPr>
              <w:t>______________________</w:t>
            </w:r>
          </w:p>
        </w:tc>
        <w:tc>
          <w:tcPr>
            <w:tcW w:w="5177" w:type="dxa"/>
            <w:gridSpan w:val="2"/>
          </w:tcPr>
          <w:p w:rsidR="009135FA" w:rsidRPr="009555A5" w:rsidRDefault="009135FA" w:rsidP="00716F48">
            <w:pPr>
              <w:spacing w:after="0"/>
              <w:jc w:val="left"/>
            </w:pPr>
            <w:r w:rsidRPr="009555A5">
              <w:rPr>
                <w:b/>
              </w:rPr>
              <w:t>ПРОДАВЕЦ</w:t>
            </w:r>
            <w:r w:rsidRPr="009555A5">
              <w:t>:</w:t>
            </w:r>
          </w:p>
          <w:p w:rsidR="009135FA" w:rsidRPr="009555A5" w:rsidRDefault="009135FA" w:rsidP="00716F48">
            <w:pPr>
              <w:spacing w:after="0"/>
              <w:rPr>
                <w:b/>
              </w:rPr>
            </w:pPr>
            <w:r w:rsidRPr="009555A5">
              <w:rPr>
                <w:b/>
              </w:rPr>
              <w:t>АО «К</w:t>
            </w:r>
            <w:r>
              <w:rPr>
                <w:b/>
              </w:rPr>
              <w:t>АВКАЗ.РФ</w:t>
            </w:r>
            <w:r w:rsidRPr="009555A5">
              <w:rPr>
                <w:b/>
              </w:rPr>
              <w:t>»</w:t>
            </w:r>
          </w:p>
        </w:tc>
      </w:tr>
      <w:tr w:rsidR="009135FA" w:rsidRPr="00BA1B50" w:rsidTr="00A35F10">
        <w:trPr>
          <w:gridAfter w:val="1"/>
          <w:wAfter w:w="258" w:type="dxa"/>
          <w:trHeight w:val="180"/>
        </w:trPr>
        <w:tc>
          <w:tcPr>
            <w:tcW w:w="4361" w:type="dxa"/>
            <w:gridSpan w:val="2"/>
          </w:tcPr>
          <w:p w:rsidR="009135FA" w:rsidRPr="006B091C" w:rsidRDefault="009135FA" w:rsidP="00716F48">
            <w:pPr>
              <w:spacing w:after="0"/>
              <w:jc w:val="left"/>
              <w:rPr>
                <w:u w:val="single"/>
              </w:rPr>
            </w:pPr>
            <w:r w:rsidRPr="006B091C">
              <w:rPr>
                <w:bCs/>
                <w:u w:val="single"/>
              </w:rPr>
              <w:t>Адрес места нахождения</w:t>
            </w:r>
            <w:r w:rsidRPr="006B091C">
              <w:rPr>
                <w:u w:val="single"/>
              </w:rPr>
              <w:t xml:space="preserve">: </w:t>
            </w:r>
          </w:p>
          <w:p w:rsidR="009135FA" w:rsidRDefault="009135FA" w:rsidP="00716F48">
            <w:pPr>
              <w:spacing w:after="0"/>
              <w:jc w:val="left"/>
            </w:pPr>
          </w:p>
          <w:p w:rsidR="009135FA" w:rsidRDefault="009135FA" w:rsidP="00716F48">
            <w:pPr>
              <w:spacing w:after="0"/>
              <w:jc w:val="left"/>
            </w:pPr>
            <w:r>
              <w:t>______________________</w:t>
            </w:r>
          </w:p>
          <w:p w:rsidR="009135FA" w:rsidRPr="006B091C" w:rsidRDefault="009135FA" w:rsidP="00716F48">
            <w:pPr>
              <w:spacing w:after="0"/>
              <w:jc w:val="left"/>
            </w:pPr>
          </w:p>
          <w:p w:rsidR="009135FA" w:rsidRPr="006B091C" w:rsidRDefault="009135FA" w:rsidP="00716F48">
            <w:pPr>
              <w:spacing w:after="0"/>
              <w:jc w:val="left"/>
              <w:rPr>
                <w:u w:val="single"/>
              </w:rPr>
            </w:pPr>
            <w:r w:rsidRPr="006B091C">
              <w:rPr>
                <w:u w:val="single"/>
              </w:rPr>
              <w:t xml:space="preserve">Адрес для отправки </w:t>
            </w:r>
          </w:p>
          <w:p w:rsidR="009135FA" w:rsidRPr="006B091C" w:rsidRDefault="009135FA" w:rsidP="00716F48">
            <w:pPr>
              <w:spacing w:after="0"/>
              <w:jc w:val="left"/>
              <w:rPr>
                <w:u w:val="single"/>
              </w:rPr>
            </w:pPr>
            <w:r w:rsidRPr="006B091C">
              <w:rPr>
                <w:u w:val="single"/>
              </w:rPr>
              <w:t>почтовой корреспонденции:</w:t>
            </w:r>
          </w:p>
          <w:p w:rsidR="009135FA" w:rsidRDefault="009135FA" w:rsidP="00716F48">
            <w:pPr>
              <w:spacing w:after="0"/>
              <w:jc w:val="left"/>
            </w:pPr>
          </w:p>
          <w:p w:rsidR="009135FA" w:rsidRDefault="009135FA" w:rsidP="00716F48">
            <w:pPr>
              <w:spacing w:after="0"/>
              <w:jc w:val="left"/>
            </w:pPr>
            <w:r>
              <w:t>______________________</w:t>
            </w:r>
          </w:p>
          <w:p w:rsidR="009135FA" w:rsidRDefault="009135FA" w:rsidP="00716F48">
            <w:pPr>
              <w:spacing w:after="0"/>
              <w:jc w:val="left"/>
            </w:pPr>
          </w:p>
          <w:p w:rsidR="009135FA" w:rsidRPr="006B091C" w:rsidRDefault="009135FA" w:rsidP="00716F48">
            <w:pPr>
              <w:spacing w:after="0"/>
              <w:jc w:val="left"/>
            </w:pPr>
          </w:p>
          <w:p w:rsidR="009135FA" w:rsidRPr="006B091C" w:rsidRDefault="009135FA" w:rsidP="00716F48">
            <w:pPr>
              <w:spacing w:after="0"/>
              <w:jc w:val="left"/>
              <w:rPr>
                <w:u w:val="single"/>
              </w:rPr>
            </w:pPr>
            <w:r w:rsidRPr="006B091C">
              <w:rPr>
                <w:u w:val="single"/>
              </w:rPr>
              <w:t>Платежные реквизиты:</w:t>
            </w:r>
          </w:p>
          <w:p w:rsidR="009135FA" w:rsidRPr="006B091C" w:rsidRDefault="009135FA" w:rsidP="00716F48">
            <w:pPr>
              <w:spacing w:after="0"/>
              <w:jc w:val="left"/>
            </w:pPr>
          </w:p>
          <w:p w:rsidR="009135FA" w:rsidRPr="00BA1B50" w:rsidRDefault="009135FA" w:rsidP="00716F48">
            <w:pPr>
              <w:spacing w:after="0"/>
              <w:jc w:val="left"/>
            </w:pPr>
          </w:p>
        </w:tc>
        <w:tc>
          <w:tcPr>
            <w:tcW w:w="5177" w:type="dxa"/>
            <w:gridSpan w:val="2"/>
          </w:tcPr>
          <w:p w:rsidR="009135FA" w:rsidRPr="00BA1B50" w:rsidRDefault="009135FA" w:rsidP="00716F48">
            <w:pPr>
              <w:spacing w:after="0"/>
              <w:rPr>
                <w:u w:val="single"/>
              </w:rPr>
            </w:pPr>
            <w:r w:rsidRPr="00BA1B50">
              <w:rPr>
                <w:u w:val="single"/>
              </w:rPr>
              <w:t xml:space="preserve">Место нахождения: </w:t>
            </w:r>
          </w:p>
          <w:p w:rsidR="009135FA" w:rsidRPr="00BA1B50" w:rsidRDefault="009135FA" w:rsidP="00716F48">
            <w:pPr>
              <w:spacing w:after="0"/>
            </w:pPr>
            <w:r w:rsidRPr="00BA1B50">
              <w:t>улица Тестовская, дом 10, 26 этаж, помещение I, город Москва, Российская Федерация, 123112</w:t>
            </w:r>
          </w:p>
          <w:p w:rsidR="009135FA" w:rsidRPr="00BA1B50" w:rsidRDefault="009135FA" w:rsidP="00716F48">
            <w:pPr>
              <w:spacing w:after="0"/>
              <w:rPr>
                <w:u w:val="single"/>
              </w:rPr>
            </w:pPr>
            <w:r w:rsidRPr="00BA1B50">
              <w:rPr>
                <w:u w:val="single"/>
              </w:rPr>
              <w:t xml:space="preserve">Адрес для отправки </w:t>
            </w:r>
          </w:p>
          <w:p w:rsidR="009135FA" w:rsidRPr="00BA1B50" w:rsidRDefault="009135FA" w:rsidP="00716F48">
            <w:pPr>
              <w:spacing w:after="0"/>
              <w:rPr>
                <w:u w:val="single"/>
              </w:rPr>
            </w:pPr>
            <w:r w:rsidRPr="00BA1B50">
              <w:rPr>
                <w:u w:val="single"/>
              </w:rPr>
              <w:t>почтовой корреспонденции:</w:t>
            </w:r>
          </w:p>
          <w:p w:rsidR="009135FA" w:rsidRPr="00BA1B50" w:rsidRDefault="009135FA" w:rsidP="00716F48">
            <w:pPr>
              <w:spacing w:after="0"/>
            </w:pPr>
            <w:r w:rsidRPr="00BA1B50">
              <w:t>улица Тестовская, дом 10, 26 этаж, помещение I, город Москва, Российская Федерация, 123112</w:t>
            </w:r>
          </w:p>
          <w:p w:rsidR="009135FA" w:rsidRPr="00BA1B50" w:rsidRDefault="009135FA" w:rsidP="00716F48">
            <w:pPr>
              <w:spacing w:after="0"/>
            </w:pPr>
            <w:r w:rsidRPr="00BA1B50">
              <w:t>Тел./факс: +7(495)775-91-22/ +7(495)775-91-24</w:t>
            </w:r>
          </w:p>
          <w:p w:rsidR="009135FA" w:rsidRPr="00BA1B50" w:rsidRDefault="00562C9E" w:rsidP="00716F48">
            <w:pPr>
              <w:widowControl w:val="0"/>
              <w:tabs>
                <w:tab w:val="left" w:pos="1134"/>
              </w:tabs>
              <w:autoSpaceDE w:val="0"/>
              <w:autoSpaceDN w:val="0"/>
              <w:adjustRightInd w:val="0"/>
              <w:spacing w:after="0"/>
              <w:ind w:left="34"/>
              <w:jc w:val="left"/>
              <w:rPr>
                <w:rFonts w:eastAsia="Calibri"/>
              </w:rPr>
            </w:pPr>
            <w:hyperlink r:id="rId19" w:history="1">
              <w:r w:rsidR="009135FA" w:rsidRPr="00BA1B50">
                <w:rPr>
                  <w:rFonts w:eastAsia="Calibri"/>
                  <w:u w:val="single"/>
                  <w:lang w:val="en-US"/>
                </w:rPr>
                <w:t>www</w:t>
              </w:r>
              <w:r w:rsidR="009135FA" w:rsidRPr="00BA1B50">
                <w:rPr>
                  <w:rFonts w:eastAsia="Calibri"/>
                  <w:u w:val="single"/>
                </w:rPr>
                <w:t>.</w:t>
              </w:r>
              <w:r w:rsidR="009135FA" w:rsidRPr="00BA1B50">
                <w:rPr>
                  <w:rFonts w:eastAsia="Calibri"/>
                  <w:u w:val="single"/>
                  <w:lang w:val="en-US"/>
                </w:rPr>
                <w:t>ncrc</w:t>
              </w:r>
              <w:r w:rsidR="009135FA" w:rsidRPr="00BA1B50">
                <w:rPr>
                  <w:rFonts w:eastAsia="Calibri"/>
                  <w:u w:val="single"/>
                </w:rPr>
                <w:t>.</w:t>
              </w:r>
              <w:r w:rsidR="009135FA" w:rsidRPr="00BA1B50">
                <w:rPr>
                  <w:rFonts w:eastAsia="Calibri"/>
                  <w:u w:val="single"/>
                  <w:lang w:val="en-US"/>
                </w:rPr>
                <w:t>ru</w:t>
              </w:r>
            </w:hyperlink>
            <w:r w:rsidR="009135FA" w:rsidRPr="00BA1B50">
              <w:rPr>
                <w:rFonts w:eastAsia="Calibri"/>
              </w:rPr>
              <w:t xml:space="preserve">, </w:t>
            </w:r>
            <w:hyperlink r:id="rId20" w:history="1">
              <w:r w:rsidR="009135FA" w:rsidRPr="00BA1B50">
                <w:rPr>
                  <w:rFonts w:eastAsia="Calibri"/>
                  <w:u w:val="single"/>
                  <w:lang w:val="en-US"/>
                </w:rPr>
                <w:t>info</w:t>
              </w:r>
              <w:r w:rsidR="009135FA" w:rsidRPr="00BA1B50">
                <w:rPr>
                  <w:rFonts w:eastAsia="Calibri"/>
                  <w:u w:val="single"/>
                </w:rPr>
                <w:t>@</w:t>
              </w:r>
              <w:r w:rsidR="009135FA" w:rsidRPr="00BA1B50">
                <w:rPr>
                  <w:rFonts w:eastAsia="Calibri"/>
                  <w:u w:val="single"/>
                  <w:lang w:val="en-US"/>
                </w:rPr>
                <w:t>ncrc</w:t>
              </w:r>
              <w:r w:rsidR="009135FA" w:rsidRPr="00BA1B50">
                <w:rPr>
                  <w:rFonts w:eastAsia="Calibri"/>
                  <w:u w:val="single"/>
                </w:rPr>
                <w:t>.</w:t>
              </w:r>
              <w:r w:rsidR="009135FA" w:rsidRPr="00BA1B50">
                <w:rPr>
                  <w:rFonts w:eastAsia="Calibri"/>
                  <w:u w:val="single"/>
                  <w:lang w:val="en-US"/>
                </w:rPr>
                <w:t>ru</w:t>
              </w:r>
            </w:hyperlink>
          </w:p>
          <w:p w:rsidR="009135FA" w:rsidRPr="00BA1B50" w:rsidRDefault="009135FA" w:rsidP="00716F48">
            <w:pPr>
              <w:spacing w:after="0"/>
            </w:pPr>
            <w:r w:rsidRPr="00BA1B50">
              <w:t>ИНН 2632100740, КПП 770301001</w:t>
            </w:r>
          </w:p>
          <w:p w:rsidR="009135FA" w:rsidRPr="00BA1B50" w:rsidRDefault="009135FA" w:rsidP="00716F48">
            <w:pPr>
              <w:spacing w:after="0"/>
            </w:pPr>
            <w:r w:rsidRPr="00BA1B50">
              <w:t>ОКПО 67132337, ОГРН 1102632003320</w:t>
            </w:r>
          </w:p>
          <w:p w:rsidR="009135FA" w:rsidRPr="00BA1B50" w:rsidRDefault="009135FA" w:rsidP="00716F48">
            <w:pPr>
              <w:spacing w:after="0"/>
              <w:rPr>
                <w:u w:val="single"/>
              </w:rPr>
            </w:pPr>
            <w:r w:rsidRPr="00BA1B50">
              <w:rPr>
                <w:u w:val="single"/>
              </w:rPr>
              <w:t>Платежные реквизиты:</w:t>
            </w:r>
          </w:p>
          <w:p w:rsidR="009135FA" w:rsidRPr="00A63E05" w:rsidRDefault="009135FA" w:rsidP="00716F48">
            <w:pPr>
              <w:spacing w:after="0"/>
            </w:pPr>
            <w:r w:rsidRPr="00A63E05">
              <w:t xml:space="preserve">УФК по г. Москве </w:t>
            </w:r>
          </w:p>
          <w:p w:rsidR="009135FA" w:rsidRPr="00A63E05" w:rsidRDefault="009135FA" w:rsidP="00716F48">
            <w:pPr>
              <w:spacing w:after="0"/>
            </w:pPr>
            <w:r w:rsidRPr="00A63E05">
              <w:t xml:space="preserve">(акционерное общество «КАВКАЗ.РФ» </w:t>
            </w:r>
          </w:p>
          <w:p w:rsidR="009135FA" w:rsidRPr="00A63E05" w:rsidRDefault="009135FA" w:rsidP="00716F48">
            <w:pPr>
              <w:spacing w:after="0"/>
            </w:pPr>
            <w:r w:rsidRPr="00A63E05">
              <w:t xml:space="preserve">л/с 711Н7550001) </w:t>
            </w:r>
          </w:p>
          <w:p w:rsidR="009135FA" w:rsidRPr="00A63E05" w:rsidRDefault="009135FA" w:rsidP="00716F48">
            <w:pPr>
              <w:spacing w:after="0"/>
            </w:pPr>
            <w:r w:rsidRPr="00A63E05">
              <w:t xml:space="preserve">р/с 03215643000000017301 </w:t>
            </w:r>
          </w:p>
          <w:p w:rsidR="009135FA" w:rsidRPr="00A63E05" w:rsidRDefault="009135FA" w:rsidP="00716F48">
            <w:pPr>
              <w:spacing w:after="0"/>
            </w:pPr>
            <w:r w:rsidRPr="00A63E05">
              <w:t xml:space="preserve">ГУ Банка России по ЦФО// </w:t>
            </w:r>
          </w:p>
          <w:p w:rsidR="009135FA" w:rsidRPr="00A63E05" w:rsidRDefault="009135FA" w:rsidP="00716F48">
            <w:pPr>
              <w:spacing w:after="0"/>
            </w:pPr>
            <w:r w:rsidRPr="00A63E05">
              <w:t xml:space="preserve">УФК ПО Г. МОСКВЕ г. Москва </w:t>
            </w:r>
          </w:p>
          <w:p w:rsidR="009135FA" w:rsidRPr="00A63E05" w:rsidRDefault="009135FA" w:rsidP="00716F48">
            <w:pPr>
              <w:spacing w:after="0"/>
            </w:pPr>
            <w:r w:rsidRPr="00A63E05">
              <w:t xml:space="preserve">к/с 40102810545370000003 </w:t>
            </w:r>
          </w:p>
          <w:p w:rsidR="009135FA" w:rsidRPr="00BA1B50" w:rsidRDefault="009135FA" w:rsidP="00716F48">
            <w:pPr>
              <w:spacing w:after="0"/>
            </w:pPr>
            <w:r w:rsidRPr="00A63E05">
              <w:t xml:space="preserve">БИК 004525988 </w:t>
            </w:r>
            <w:r w:rsidRPr="009555A5">
              <w:t>БИК: 004525988</w:t>
            </w:r>
          </w:p>
        </w:tc>
      </w:tr>
      <w:tr w:rsidR="00A35F10" w:rsidRPr="00BA1B50" w:rsidTr="00A35F10">
        <w:trPr>
          <w:gridAfter w:val="1"/>
          <w:wAfter w:w="258" w:type="dxa"/>
          <w:trHeight w:val="180"/>
        </w:trPr>
        <w:tc>
          <w:tcPr>
            <w:tcW w:w="4361" w:type="dxa"/>
            <w:gridSpan w:val="2"/>
          </w:tcPr>
          <w:p w:rsidR="00A35F10" w:rsidRPr="006B091C" w:rsidRDefault="00A35F10" w:rsidP="00716F48">
            <w:pPr>
              <w:spacing w:after="0"/>
              <w:jc w:val="left"/>
              <w:rPr>
                <w:bCs/>
                <w:u w:val="single"/>
              </w:rPr>
            </w:pPr>
          </w:p>
        </w:tc>
        <w:tc>
          <w:tcPr>
            <w:tcW w:w="5177" w:type="dxa"/>
            <w:gridSpan w:val="2"/>
          </w:tcPr>
          <w:p w:rsidR="00A35F10" w:rsidRPr="00BA1B50" w:rsidRDefault="00A35F10" w:rsidP="00716F48">
            <w:pPr>
              <w:spacing w:after="0"/>
              <w:rPr>
                <w:u w:val="single"/>
              </w:rPr>
            </w:pPr>
          </w:p>
        </w:tc>
      </w:tr>
      <w:tr w:rsidR="009135FA" w:rsidRPr="009426F9" w:rsidTr="00716F48">
        <w:trPr>
          <w:gridBefore w:val="1"/>
          <w:wBefore w:w="250" w:type="dxa"/>
          <w:trHeight w:val="180"/>
        </w:trPr>
        <w:tc>
          <w:tcPr>
            <w:tcW w:w="4686" w:type="dxa"/>
            <w:gridSpan w:val="2"/>
          </w:tcPr>
          <w:p w:rsidR="009135FA" w:rsidRPr="00BA1B50" w:rsidRDefault="009135FA" w:rsidP="00716F48">
            <w:pPr>
              <w:widowControl w:val="0"/>
              <w:autoSpaceDE w:val="0"/>
              <w:autoSpaceDN w:val="0"/>
              <w:adjustRightInd w:val="0"/>
              <w:spacing w:after="0"/>
              <w:ind w:left="-472" w:firstLine="255"/>
              <w:jc w:val="left"/>
            </w:pPr>
            <w:r>
              <w:t>__________________ /__________</w:t>
            </w:r>
            <w:r w:rsidRPr="00BA1B50">
              <w:t>/</w:t>
            </w:r>
          </w:p>
          <w:p w:rsidR="009135FA" w:rsidRPr="00BA1B50" w:rsidRDefault="009135FA" w:rsidP="00716F48">
            <w:pPr>
              <w:spacing w:after="0"/>
              <w:rPr>
                <w:color w:val="000000"/>
              </w:rPr>
            </w:pPr>
          </w:p>
        </w:tc>
        <w:tc>
          <w:tcPr>
            <w:tcW w:w="4860" w:type="dxa"/>
            <w:gridSpan w:val="2"/>
          </w:tcPr>
          <w:p w:rsidR="009135FA" w:rsidRPr="00BA1B50" w:rsidRDefault="009135FA" w:rsidP="00716F48">
            <w:pPr>
              <w:widowControl w:val="0"/>
              <w:autoSpaceDE w:val="0"/>
              <w:autoSpaceDN w:val="0"/>
              <w:adjustRightInd w:val="0"/>
              <w:spacing w:after="0"/>
              <w:ind w:left="-472" w:firstLine="472"/>
              <w:jc w:val="left"/>
            </w:pPr>
            <w:r w:rsidRPr="00BA1B50">
              <w:t>_</w:t>
            </w:r>
            <w:r>
              <w:t>_________________ /Ж.А. Зимнурова</w:t>
            </w:r>
            <w:r w:rsidRPr="00BA1B50">
              <w:t>/</w:t>
            </w:r>
          </w:p>
          <w:p w:rsidR="009135FA" w:rsidRPr="00BA1B50" w:rsidRDefault="009135FA" w:rsidP="00716F48">
            <w:pPr>
              <w:spacing w:after="0"/>
              <w:rPr>
                <w:u w:val="single"/>
              </w:rPr>
            </w:pPr>
            <w:r w:rsidRPr="00BA1B50">
              <w:t>М.П.</w:t>
            </w:r>
          </w:p>
        </w:tc>
      </w:tr>
    </w:tbl>
    <w:p w:rsidR="009135FA" w:rsidRPr="009426F9" w:rsidRDefault="009135FA" w:rsidP="009135FA">
      <w:pPr>
        <w:spacing w:after="0"/>
        <w:jc w:val="left"/>
        <w:rPr>
          <w:highlight w:val="yellow"/>
        </w:rPr>
        <w:sectPr w:rsidR="009135FA" w:rsidRPr="009426F9" w:rsidSect="00D01F90">
          <w:footerReference w:type="default" r:id="rId21"/>
          <w:headerReference w:type="first" r:id="rId22"/>
          <w:footerReference w:type="first" r:id="rId23"/>
          <w:pgSz w:w="11906" w:h="16838"/>
          <w:pgMar w:top="993" w:right="707" w:bottom="993" w:left="1134" w:header="567" w:footer="486" w:gutter="0"/>
          <w:cols w:space="708"/>
          <w:docGrid w:linePitch="360"/>
        </w:sectPr>
      </w:pPr>
    </w:p>
    <w:p w:rsidR="009135FA" w:rsidRPr="004F7D0A" w:rsidRDefault="009135FA" w:rsidP="009135FA">
      <w:pPr>
        <w:spacing w:after="0"/>
        <w:jc w:val="right"/>
      </w:pPr>
      <w:r w:rsidRPr="004F7D0A">
        <w:lastRenderedPageBreak/>
        <w:t>Приложение № 1 к Договору</w:t>
      </w:r>
    </w:p>
    <w:p w:rsidR="009135FA" w:rsidRPr="004F7D0A" w:rsidRDefault="009135FA" w:rsidP="009135FA">
      <w:pPr>
        <w:spacing w:after="0"/>
        <w:jc w:val="right"/>
      </w:pPr>
      <w:r>
        <w:t>от «____»___________ 2021</w:t>
      </w:r>
      <w:r w:rsidRPr="004F7D0A">
        <w:t xml:space="preserve"> года</w:t>
      </w:r>
    </w:p>
    <w:p w:rsidR="009135FA" w:rsidRPr="00381796" w:rsidRDefault="009135FA" w:rsidP="009135FA">
      <w:pPr>
        <w:spacing w:after="0"/>
        <w:jc w:val="right"/>
      </w:pPr>
      <w:r>
        <w:t>№ _______________</w:t>
      </w:r>
    </w:p>
    <w:p w:rsidR="009135FA" w:rsidRPr="008D5E0A" w:rsidRDefault="009135FA" w:rsidP="009135FA">
      <w:pPr>
        <w:spacing w:after="0"/>
        <w:jc w:val="center"/>
      </w:pPr>
    </w:p>
    <w:p w:rsidR="009135FA" w:rsidRPr="00A63E05" w:rsidRDefault="009135FA" w:rsidP="00A35F10">
      <w:pPr>
        <w:tabs>
          <w:tab w:val="left" w:pos="993"/>
          <w:tab w:val="left" w:pos="1134"/>
        </w:tabs>
        <w:spacing w:after="0"/>
        <w:ind w:firstLine="709"/>
        <w:jc w:val="center"/>
        <w:rPr>
          <w:b/>
        </w:rPr>
      </w:pPr>
      <w:r w:rsidRPr="00A63E05">
        <w:rPr>
          <w:b/>
        </w:rPr>
        <w:t>СПЕЦИФИКАЦИЯ</w:t>
      </w:r>
    </w:p>
    <w:p w:rsidR="009135FA" w:rsidRPr="00A35F10" w:rsidRDefault="009135FA" w:rsidP="00A35F10">
      <w:pPr>
        <w:pStyle w:val="affffffc"/>
        <w:numPr>
          <w:ilvl w:val="0"/>
          <w:numId w:val="56"/>
        </w:numPr>
        <w:tabs>
          <w:tab w:val="left" w:pos="426"/>
          <w:tab w:val="left" w:pos="567"/>
          <w:tab w:val="left" w:pos="993"/>
          <w:tab w:val="left" w:pos="1134"/>
        </w:tabs>
        <w:spacing w:after="0" w:line="240" w:lineRule="auto"/>
        <w:ind w:left="0" w:firstLine="709"/>
        <w:rPr>
          <w:rFonts w:ascii="Times New Roman" w:hAnsi="Times New Roman"/>
          <w:sz w:val="24"/>
          <w:szCs w:val="24"/>
        </w:rPr>
      </w:pPr>
      <w:r w:rsidRPr="00A35F10">
        <w:rPr>
          <w:rFonts w:ascii="Times New Roman" w:hAnsi="Times New Roman"/>
          <w:sz w:val="24"/>
          <w:szCs w:val="24"/>
        </w:rPr>
        <w:t xml:space="preserve">Марка, модель ТС: снегоболотоход </w:t>
      </w:r>
      <w:r w:rsidRPr="00A35F10">
        <w:rPr>
          <w:rFonts w:ascii="Times New Roman" w:hAnsi="Times New Roman"/>
          <w:sz w:val="24"/>
          <w:szCs w:val="24"/>
          <w:lang w:val="en-US"/>
        </w:rPr>
        <w:t>Polaris</w:t>
      </w:r>
      <w:r w:rsidRPr="00A35F10">
        <w:rPr>
          <w:rFonts w:ascii="Times New Roman" w:hAnsi="Times New Roman"/>
          <w:sz w:val="24"/>
          <w:szCs w:val="24"/>
        </w:rPr>
        <w:t xml:space="preserve"> </w:t>
      </w:r>
      <w:r w:rsidRPr="00A35F10">
        <w:rPr>
          <w:rFonts w:ascii="Times New Roman" w:hAnsi="Times New Roman"/>
          <w:sz w:val="24"/>
          <w:szCs w:val="24"/>
          <w:lang w:val="en-US"/>
        </w:rPr>
        <w:t>Ranger</w:t>
      </w:r>
      <w:r w:rsidRPr="00A35F10">
        <w:rPr>
          <w:rFonts w:ascii="Times New Roman" w:hAnsi="Times New Roman"/>
          <w:sz w:val="24"/>
          <w:szCs w:val="24"/>
        </w:rPr>
        <w:t xml:space="preserve"> 6</w:t>
      </w:r>
      <w:r w:rsidRPr="00A35F10">
        <w:rPr>
          <w:rFonts w:ascii="Times New Roman" w:hAnsi="Times New Roman"/>
          <w:sz w:val="24"/>
          <w:szCs w:val="24"/>
          <w:lang w:val="en-US"/>
        </w:rPr>
        <w:t>x</w:t>
      </w:r>
      <w:r w:rsidRPr="00A35F10">
        <w:rPr>
          <w:rFonts w:ascii="Times New Roman" w:hAnsi="Times New Roman"/>
          <w:sz w:val="24"/>
          <w:szCs w:val="24"/>
        </w:rPr>
        <w:t xml:space="preserve">6 800 </w:t>
      </w:r>
      <w:r w:rsidRPr="00A35F10">
        <w:rPr>
          <w:rFonts w:ascii="Times New Roman" w:hAnsi="Times New Roman"/>
          <w:sz w:val="24"/>
          <w:szCs w:val="24"/>
          <w:lang w:val="en-US"/>
        </w:rPr>
        <w:t>EFI</w:t>
      </w:r>
    </w:p>
    <w:p w:rsidR="009135FA" w:rsidRPr="00A35F10" w:rsidRDefault="009135FA" w:rsidP="00A35F10">
      <w:pPr>
        <w:pStyle w:val="affffffc"/>
        <w:numPr>
          <w:ilvl w:val="0"/>
          <w:numId w:val="56"/>
        </w:numPr>
        <w:tabs>
          <w:tab w:val="left" w:pos="426"/>
          <w:tab w:val="left" w:pos="567"/>
          <w:tab w:val="left" w:pos="993"/>
          <w:tab w:val="left" w:pos="1134"/>
        </w:tabs>
        <w:spacing w:after="0" w:line="240" w:lineRule="auto"/>
        <w:ind w:left="0" w:firstLine="709"/>
        <w:rPr>
          <w:rFonts w:ascii="Times New Roman" w:hAnsi="Times New Roman"/>
          <w:sz w:val="24"/>
          <w:szCs w:val="24"/>
        </w:rPr>
      </w:pPr>
      <w:r w:rsidRPr="00A35F10">
        <w:rPr>
          <w:rFonts w:ascii="Times New Roman" w:hAnsi="Times New Roman"/>
          <w:sz w:val="24"/>
          <w:szCs w:val="24"/>
        </w:rPr>
        <w:t>заводской № машины (рамы): 4XAHR76A5C4715443</w:t>
      </w:r>
    </w:p>
    <w:p w:rsidR="009135FA" w:rsidRPr="00A35F10" w:rsidRDefault="009135FA" w:rsidP="00A35F10">
      <w:pPr>
        <w:pStyle w:val="affffffc"/>
        <w:numPr>
          <w:ilvl w:val="0"/>
          <w:numId w:val="56"/>
        </w:numPr>
        <w:tabs>
          <w:tab w:val="left" w:pos="426"/>
          <w:tab w:val="left" w:pos="567"/>
          <w:tab w:val="left" w:pos="993"/>
          <w:tab w:val="left" w:pos="1134"/>
        </w:tabs>
        <w:spacing w:after="0" w:line="240" w:lineRule="auto"/>
        <w:ind w:left="0" w:firstLine="709"/>
        <w:rPr>
          <w:rFonts w:ascii="Times New Roman" w:hAnsi="Times New Roman"/>
          <w:sz w:val="24"/>
          <w:szCs w:val="24"/>
        </w:rPr>
      </w:pPr>
      <w:r w:rsidRPr="00A35F10">
        <w:rPr>
          <w:rFonts w:ascii="Times New Roman" w:hAnsi="Times New Roman"/>
          <w:sz w:val="24"/>
          <w:szCs w:val="24"/>
        </w:rPr>
        <w:t>Мощность двигателя, л. с. (кВт): 46 л.с. (33,83 кВт)</w:t>
      </w:r>
    </w:p>
    <w:p w:rsidR="009135FA" w:rsidRPr="00A35F10" w:rsidRDefault="009135FA" w:rsidP="00A35F10">
      <w:pPr>
        <w:pStyle w:val="affffffc"/>
        <w:numPr>
          <w:ilvl w:val="0"/>
          <w:numId w:val="56"/>
        </w:numPr>
        <w:tabs>
          <w:tab w:val="left" w:pos="426"/>
          <w:tab w:val="left" w:pos="567"/>
          <w:tab w:val="left" w:pos="993"/>
          <w:tab w:val="left" w:pos="1134"/>
        </w:tabs>
        <w:spacing w:after="0" w:line="240" w:lineRule="auto"/>
        <w:ind w:left="0" w:firstLine="709"/>
        <w:rPr>
          <w:rFonts w:ascii="Times New Roman" w:hAnsi="Times New Roman"/>
          <w:sz w:val="24"/>
          <w:szCs w:val="24"/>
        </w:rPr>
      </w:pPr>
      <w:r w:rsidRPr="00A35F10">
        <w:rPr>
          <w:rFonts w:ascii="Times New Roman" w:hAnsi="Times New Roman"/>
          <w:sz w:val="24"/>
          <w:szCs w:val="24"/>
        </w:rPr>
        <w:t>Рабочий объем двигателя, куб. см: 800</w:t>
      </w:r>
    </w:p>
    <w:p w:rsidR="009135FA" w:rsidRPr="00A35F10" w:rsidRDefault="009135FA" w:rsidP="00A35F10">
      <w:pPr>
        <w:pStyle w:val="affffffc"/>
        <w:numPr>
          <w:ilvl w:val="0"/>
          <w:numId w:val="56"/>
        </w:numPr>
        <w:tabs>
          <w:tab w:val="left" w:pos="426"/>
          <w:tab w:val="left" w:pos="567"/>
          <w:tab w:val="left" w:pos="993"/>
          <w:tab w:val="left" w:pos="1134"/>
        </w:tabs>
        <w:spacing w:after="0" w:line="240" w:lineRule="auto"/>
        <w:ind w:left="0" w:firstLine="709"/>
        <w:rPr>
          <w:rFonts w:ascii="Times New Roman" w:hAnsi="Times New Roman"/>
          <w:sz w:val="24"/>
          <w:szCs w:val="24"/>
        </w:rPr>
      </w:pPr>
      <w:r w:rsidRPr="00A35F10">
        <w:rPr>
          <w:rFonts w:ascii="Times New Roman" w:hAnsi="Times New Roman"/>
          <w:sz w:val="24"/>
          <w:szCs w:val="24"/>
        </w:rPr>
        <w:t>Экологический класс: пятый</w:t>
      </w:r>
    </w:p>
    <w:p w:rsidR="009135FA" w:rsidRPr="00A35F10" w:rsidRDefault="009135FA" w:rsidP="00A35F10">
      <w:pPr>
        <w:pStyle w:val="affffffc"/>
        <w:numPr>
          <w:ilvl w:val="0"/>
          <w:numId w:val="56"/>
        </w:numPr>
        <w:tabs>
          <w:tab w:val="left" w:pos="426"/>
          <w:tab w:val="left" w:pos="567"/>
          <w:tab w:val="left" w:pos="993"/>
          <w:tab w:val="left" w:pos="1134"/>
        </w:tabs>
        <w:spacing w:after="0" w:line="240" w:lineRule="auto"/>
        <w:ind w:left="0" w:firstLine="709"/>
        <w:rPr>
          <w:rFonts w:ascii="Times New Roman" w:hAnsi="Times New Roman"/>
          <w:sz w:val="24"/>
          <w:szCs w:val="24"/>
        </w:rPr>
      </w:pPr>
      <w:r w:rsidRPr="00A35F10">
        <w:rPr>
          <w:rFonts w:ascii="Times New Roman" w:hAnsi="Times New Roman"/>
          <w:sz w:val="24"/>
          <w:szCs w:val="24"/>
        </w:rPr>
        <w:t>Модель, № двигателя: 0120448650399</w:t>
      </w:r>
    </w:p>
    <w:p w:rsidR="009135FA" w:rsidRPr="00A35F10" w:rsidRDefault="009135FA" w:rsidP="00A35F10">
      <w:pPr>
        <w:pStyle w:val="affffffc"/>
        <w:numPr>
          <w:ilvl w:val="0"/>
          <w:numId w:val="56"/>
        </w:numPr>
        <w:tabs>
          <w:tab w:val="left" w:pos="426"/>
          <w:tab w:val="left" w:pos="567"/>
          <w:tab w:val="left" w:pos="993"/>
          <w:tab w:val="left" w:pos="1134"/>
        </w:tabs>
        <w:spacing w:after="0" w:line="240" w:lineRule="auto"/>
        <w:ind w:left="0" w:firstLine="709"/>
        <w:rPr>
          <w:rFonts w:ascii="Times New Roman" w:hAnsi="Times New Roman"/>
          <w:sz w:val="24"/>
          <w:szCs w:val="24"/>
        </w:rPr>
      </w:pPr>
      <w:r w:rsidRPr="00A35F10">
        <w:rPr>
          <w:rFonts w:ascii="Times New Roman" w:hAnsi="Times New Roman"/>
          <w:sz w:val="24"/>
          <w:szCs w:val="24"/>
        </w:rPr>
        <w:t>Цвет: зеленый</w:t>
      </w:r>
    </w:p>
    <w:p w:rsidR="009135FA" w:rsidRPr="00A35F10" w:rsidRDefault="009135FA" w:rsidP="00A35F10">
      <w:pPr>
        <w:pStyle w:val="affffffc"/>
        <w:numPr>
          <w:ilvl w:val="0"/>
          <w:numId w:val="56"/>
        </w:numPr>
        <w:tabs>
          <w:tab w:val="left" w:pos="426"/>
          <w:tab w:val="left" w:pos="567"/>
          <w:tab w:val="left" w:pos="993"/>
          <w:tab w:val="left" w:pos="1134"/>
        </w:tabs>
        <w:spacing w:after="0" w:line="240" w:lineRule="auto"/>
        <w:ind w:left="0" w:firstLine="709"/>
        <w:rPr>
          <w:rFonts w:ascii="Times New Roman" w:hAnsi="Times New Roman"/>
          <w:sz w:val="24"/>
          <w:szCs w:val="24"/>
        </w:rPr>
      </w:pPr>
      <w:r w:rsidRPr="00A35F10">
        <w:rPr>
          <w:rFonts w:ascii="Times New Roman" w:hAnsi="Times New Roman"/>
          <w:sz w:val="24"/>
          <w:szCs w:val="24"/>
        </w:rPr>
        <w:t>Год изготовления ТС: 2012</w:t>
      </w:r>
    </w:p>
    <w:p w:rsidR="009135FA" w:rsidRPr="00A35F10" w:rsidRDefault="009135FA" w:rsidP="00A35F10">
      <w:pPr>
        <w:pStyle w:val="affffffc"/>
        <w:numPr>
          <w:ilvl w:val="0"/>
          <w:numId w:val="56"/>
        </w:numPr>
        <w:tabs>
          <w:tab w:val="left" w:pos="426"/>
          <w:tab w:val="left" w:pos="567"/>
          <w:tab w:val="left" w:pos="993"/>
          <w:tab w:val="left" w:pos="1134"/>
        </w:tabs>
        <w:spacing w:after="0" w:line="240" w:lineRule="auto"/>
        <w:ind w:left="0" w:firstLine="709"/>
        <w:rPr>
          <w:rFonts w:ascii="Times New Roman" w:hAnsi="Times New Roman"/>
          <w:sz w:val="24"/>
          <w:szCs w:val="24"/>
        </w:rPr>
      </w:pPr>
      <w:r w:rsidRPr="00A35F10">
        <w:rPr>
          <w:rFonts w:ascii="Times New Roman" w:hAnsi="Times New Roman"/>
          <w:sz w:val="24"/>
          <w:szCs w:val="24"/>
        </w:rPr>
        <w:t>Наименование (тип ТС): легковой</w:t>
      </w:r>
    </w:p>
    <w:p w:rsidR="009135FA" w:rsidRPr="00A35F10" w:rsidRDefault="009135FA" w:rsidP="00A35F10">
      <w:pPr>
        <w:pStyle w:val="affffffc"/>
        <w:numPr>
          <w:ilvl w:val="0"/>
          <w:numId w:val="56"/>
        </w:numPr>
        <w:tabs>
          <w:tab w:val="left" w:pos="426"/>
          <w:tab w:val="left" w:pos="567"/>
          <w:tab w:val="left" w:pos="993"/>
          <w:tab w:val="left" w:pos="1134"/>
        </w:tabs>
        <w:spacing w:after="0" w:line="240" w:lineRule="auto"/>
        <w:ind w:left="0" w:firstLine="709"/>
        <w:rPr>
          <w:rFonts w:ascii="Times New Roman" w:hAnsi="Times New Roman"/>
          <w:sz w:val="24"/>
          <w:szCs w:val="24"/>
        </w:rPr>
      </w:pPr>
      <w:r w:rsidRPr="00A35F10">
        <w:rPr>
          <w:rFonts w:ascii="Times New Roman" w:hAnsi="Times New Roman"/>
          <w:sz w:val="24"/>
          <w:szCs w:val="24"/>
        </w:rPr>
        <w:t xml:space="preserve"> Тип двигателя: бензиновый</w:t>
      </w:r>
    </w:p>
    <w:p w:rsidR="009135FA" w:rsidRPr="00A35F10" w:rsidRDefault="009135FA" w:rsidP="00A35F10">
      <w:pPr>
        <w:pStyle w:val="affffffc"/>
        <w:numPr>
          <w:ilvl w:val="0"/>
          <w:numId w:val="56"/>
        </w:numPr>
        <w:tabs>
          <w:tab w:val="left" w:pos="426"/>
          <w:tab w:val="left" w:pos="567"/>
          <w:tab w:val="left" w:pos="993"/>
          <w:tab w:val="left" w:pos="1134"/>
        </w:tabs>
        <w:spacing w:after="0" w:line="240" w:lineRule="auto"/>
        <w:ind w:left="0" w:firstLine="709"/>
        <w:rPr>
          <w:rFonts w:ascii="Times New Roman" w:hAnsi="Times New Roman"/>
          <w:sz w:val="24"/>
          <w:szCs w:val="24"/>
        </w:rPr>
      </w:pPr>
      <w:r w:rsidRPr="00A35F10">
        <w:rPr>
          <w:rFonts w:ascii="Times New Roman" w:hAnsi="Times New Roman"/>
          <w:sz w:val="24"/>
          <w:szCs w:val="24"/>
        </w:rPr>
        <w:t xml:space="preserve"> Конструкционная масса, кг: 704</w:t>
      </w:r>
    </w:p>
    <w:p w:rsidR="009135FA" w:rsidRPr="00A35F10" w:rsidRDefault="009135FA" w:rsidP="00A35F10">
      <w:pPr>
        <w:pStyle w:val="affffffc"/>
        <w:numPr>
          <w:ilvl w:val="0"/>
          <w:numId w:val="56"/>
        </w:numPr>
        <w:tabs>
          <w:tab w:val="left" w:pos="426"/>
          <w:tab w:val="left" w:pos="567"/>
          <w:tab w:val="left" w:pos="993"/>
          <w:tab w:val="left" w:pos="1134"/>
        </w:tabs>
        <w:spacing w:after="0" w:line="240" w:lineRule="auto"/>
        <w:ind w:left="0" w:firstLine="709"/>
        <w:rPr>
          <w:rFonts w:ascii="Times New Roman" w:hAnsi="Times New Roman"/>
          <w:sz w:val="24"/>
          <w:szCs w:val="24"/>
        </w:rPr>
      </w:pPr>
      <w:r w:rsidRPr="00A35F10">
        <w:rPr>
          <w:rFonts w:ascii="Times New Roman" w:hAnsi="Times New Roman"/>
          <w:sz w:val="24"/>
          <w:szCs w:val="24"/>
        </w:rPr>
        <w:t xml:space="preserve"> Организация - изготовитель ТС (страна): POLARIS INDUSTRIESINC (СОЕДИНЕННЫЕ ШТАТЫ АМЕРИКИ)</w:t>
      </w:r>
    </w:p>
    <w:p w:rsidR="009135FA" w:rsidRPr="00A35F10" w:rsidRDefault="009135FA" w:rsidP="00A35F10">
      <w:pPr>
        <w:pStyle w:val="affffffc"/>
        <w:numPr>
          <w:ilvl w:val="0"/>
          <w:numId w:val="56"/>
        </w:numPr>
        <w:tabs>
          <w:tab w:val="left" w:pos="426"/>
          <w:tab w:val="left" w:pos="567"/>
          <w:tab w:val="left" w:pos="993"/>
          <w:tab w:val="left" w:pos="1134"/>
        </w:tabs>
        <w:spacing w:after="0" w:line="240" w:lineRule="auto"/>
        <w:ind w:left="0" w:firstLine="709"/>
        <w:rPr>
          <w:rFonts w:ascii="Times New Roman" w:hAnsi="Times New Roman"/>
          <w:sz w:val="24"/>
          <w:szCs w:val="24"/>
        </w:rPr>
      </w:pPr>
      <w:r w:rsidRPr="00A35F10">
        <w:rPr>
          <w:rFonts w:ascii="Times New Roman" w:hAnsi="Times New Roman"/>
          <w:sz w:val="24"/>
          <w:szCs w:val="24"/>
        </w:rPr>
        <w:t xml:space="preserve"> Паспорт самоходной машины (серия, номер): СА 139714</w:t>
      </w:r>
    </w:p>
    <w:p w:rsidR="009135FA" w:rsidRPr="00A35F10" w:rsidRDefault="009135FA" w:rsidP="00A35F10">
      <w:pPr>
        <w:pStyle w:val="affffffc"/>
        <w:numPr>
          <w:ilvl w:val="0"/>
          <w:numId w:val="56"/>
        </w:numPr>
        <w:tabs>
          <w:tab w:val="left" w:pos="426"/>
          <w:tab w:val="left" w:pos="567"/>
          <w:tab w:val="left" w:pos="993"/>
          <w:tab w:val="left" w:pos="1134"/>
        </w:tabs>
        <w:spacing w:after="0" w:line="240" w:lineRule="auto"/>
        <w:ind w:left="0" w:firstLine="709"/>
        <w:rPr>
          <w:rFonts w:ascii="Times New Roman" w:hAnsi="Times New Roman"/>
          <w:sz w:val="24"/>
          <w:szCs w:val="24"/>
        </w:rPr>
      </w:pPr>
      <w:r w:rsidRPr="00A35F10">
        <w:rPr>
          <w:rFonts w:ascii="Times New Roman" w:hAnsi="Times New Roman"/>
          <w:sz w:val="24"/>
          <w:szCs w:val="24"/>
        </w:rPr>
        <w:t>Наименование организации, выдавшей паспорт: Инспекция гостехнадзора Зеленчукского муниципального района</w:t>
      </w:r>
    </w:p>
    <w:p w:rsidR="009135FA" w:rsidRPr="00A35F10" w:rsidRDefault="009135FA" w:rsidP="00A35F10">
      <w:pPr>
        <w:pStyle w:val="affffffc"/>
        <w:numPr>
          <w:ilvl w:val="0"/>
          <w:numId w:val="56"/>
        </w:numPr>
        <w:tabs>
          <w:tab w:val="left" w:pos="426"/>
          <w:tab w:val="left" w:pos="567"/>
          <w:tab w:val="left" w:pos="993"/>
          <w:tab w:val="left" w:pos="1134"/>
        </w:tabs>
        <w:spacing w:after="0" w:line="240" w:lineRule="auto"/>
        <w:ind w:left="0" w:firstLine="709"/>
        <w:rPr>
          <w:rFonts w:ascii="Times New Roman" w:hAnsi="Times New Roman"/>
          <w:sz w:val="24"/>
          <w:szCs w:val="24"/>
        </w:rPr>
      </w:pPr>
      <w:r w:rsidRPr="00A35F10">
        <w:rPr>
          <w:rFonts w:ascii="Times New Roman" w:hAnsi="Times New Roman"/>
          <w:sz w:val="24"/>
          <w:szCs w:val="24"/>
        </w:rPr>
        <w:t xml:space="preserve"> Дата выдачи паспорта: 22.01.2016</w:t>
      </w:r>
    </w:p>
    <w:p w:rsidR="009135FA" w:rsidRPr="00651767" w:rsidRDefault="009135FA" w:rsidP="00A35F10">
      <w:pPr>
        <w:shd w:val="clear" w:color="auto" w:fill="FFFFFF"/>
        <w:tabs>
          <w:tab w:val="left" w:pos="816"/>
          <w:tab w:val="left" w:pos="993"/>
          <w:tab w:val="left" w:pos="1134"/>
        </w:tabs>
        <w:spacing w:after="0"/>
        <w:ind w:firstLine="709"/>
        <w:rPr>
          <w:b/>
        </w:rPr>
      </w:pPr>
      <w:r w:rsidRPr="00651767">
        <w:rPr>
          <w:b/>
        </w:rPr>
        <w:t>Технические характеристики:</w:t>
      </w:r>
    </w:p>
    <w:p w:rsidR="009135FA" w:rsidRPr="00651767" w:rsidRDefault="009135FA" w:rsidP="00A35F10">
      <w:pPr>
        <w:shd w:val="clear" w:color="auto" w:fill="FFFFFF"/>
        <w:tabs>
          <w:tab w:val="left" w:pos="816"/>
          <w:tab w:val="left" w:pos="993"/>
          <w:tab w:val="left" w:pos="1134"/>
        </w:tabs>
        <w:spacing w:after="0"/>
        <w:ind w:firstLine="709"/>
        <w:rPr>
          <w:i/>
        </w:rPr>
      </w:pPr>
      <w:r w:rsidRPr="00651767">
        <w:rPr>
          <w:i/>
        </w:rPr>
        <w:t xml:space="preserve">Габариты и масса: </w:t>
      </w:r>
    </w:p>
    <w:p w:rsidR="009135FA" w:rsidRPr="00651767" w:rsidRDefault="009135FA" w:rsidP="00A35F10">
      <w:pPr>
        <w:shd w:val="clear" w:color="auto" w:fill="FFFFFF"/>
        <w:tabs>
          <w:tab w:val="left" w:pos="816"/>
          <w:tab w:val="left" w:pos="993"/>
          <w:tab w:val="left" w:pos="1134"/>
        </w:tabs>
        <w:spacing w:after="0"/>
        <w:ind w:firstLine="709"/>
      </w:pPr>
      <w:r w:rsidRPr="00651767">
        <w:t>длина/ширина/высота, мм 3480/1520/1930</w:t>
      </w:r>
    </w:p>
    <w:p w:rsidR="009135FA" w:rsidRPr="00651767" w:rsidRDefault="009135FA" w:rsidP="00A35F10">
      <w:pPr>
        <w:shd w:val="clear" w:color="auto" w:fill="FFFFFF"/>
        <w:tabs>
          <w:tab w:val="left" w:pos="816"/>
          <w:tab w:val="left" w:pos="993"/>
          <w:tab w:val="left" w:pos="1134"/>
        </w:tabs>
        <w:spacing w:after="0"/>
        <w:ind w:firstLine="709"/>
      </w:pPr>
      <w:r w:rsidRPr="00651767">
        <w:t>Колесная база: 2667</w:t>
      </w:r>
    </w:p>
    <w:p w:rsidR="009135FA" w:rsidRPr="00651767" w:rsidRDefault="009135FA" w:rsidP="00A35F10">
      <w:pPr>
        <w:shd w:val="clear" w:color="auto" w:fill="FFFFFF"/>
        <w:tabs>
          <w:tab w:val="left" w:pos="816"/>
          <w:tab w:val="left" w:pos="993"/>
          <w:tab w:val="left" w:pos="1134"/>
        </w:tabs>
        <w:spacing w:after="0"/>
        <w:ind w:firstLine="709"/>
      </w:pPr>
      <w:r w:rsidRPr="00651767">
        <w:t>Клиренс, мм: 305</w:t>
      </w:r>
    </w:p>
    <w:p w:rsidR="009135FA" w:rsidRPr="00651767" w:rsidRDefault="009135FA" w:rsidP="00A35F10">
      <w:pPr>
        <w:shd w:val="clear" w:color="auto" w:fill="FFFFFF"/>
        <w:tabs>
          <w:tab w:val="left" w:pos="816"/>
          <w:tab w:val="left" w:pos="993"/>
          <w:tab w:val="left" w:pos="1134"/>
        </w:tabs>
        <w:spacing w:after="0"/>
        <w:ind w:firstLine="709"/>
      </w:pPr>
      <w:r w:rsidRPr="00651767">
        <w:t>Размеры грузового кузова, см: 108/137/29</w:t>
      </w:r>
    </w:p>
    <w:p w:rsidR="009135FA" w:rsidRPr="00651767" w:rsidRDefault="009135FA" w:rsidP="00A35F10">
      <w:pPr>
        <w:shd w:val="clear" w:color="auto" w:fill="FFFFFF"/>
        <w:tabs>
          <w:tab w:val="left" w:pos="816"/>
          <w:tab w:val="left" w:pos="993"/>
          <w:tab w:val="left" w:pos="1134"/>
        </w:tabs>
        <w:spacing w:after="0"/>
        <w:ind w:firstLine="709"/>
      </w:pPr>
      <w:r w:rsidRPr="00651767">
        <w:t>Сухая масса, кг: 704</w:t>
      </w:r>
    </w:p>
    <w:p w:rsidR="009135FA" w:rsidRPr="00651767" w:rsidRDefault="009135FA" w:rsidP="00A35F10">
      <w:pPr>
        <w:shd w:val="clear" w:color="auto" w:fill="FFFFFF"/>
        <w:tabs>
          <w:tab w:val="left" w:pos="816"/>
          <w:tab w:val="left" w:pos="993"/>
          <w:tab w:val="left" w:pos="1134"/>
        </w:tabs>
        <w:spacing w:after="0"/>
        <w:ind w:firstLine="709"/>
      </w:pPr>
      <w:r w:rsidRPr="00651767">
        <w:t>Грузоподъемность/буксировочная способность, кг: 567/907</w:t>
      </w:r>
    </w:p>
    <w:p w:rsidR="009135FA" w:rsidRPr="00651767" w:rsidRDefault="009135FA" w:rsidP="00A35F10">
      <w:pPr>
        <w:shd w:val="clear" w:color="auto" w:fill="FFFFFF"/>
        <w:tabs>
          <w:tab w:val="left" w:pos="816"/>
          <w:tab w:val="left" w:pos="993"/>
          <w:tab w:val="left" w:pos="1134"/>
        </w:tabs>
        <w:spacing w:after="0"/>
        <w:ind w:firstLine="709"/>
        <w:rPr>
          <w:i/>
        </w:rPr>
      </w:pPr>
      <w:r w:rsidRPr="00651767">
        <w:rPr>
          <w:i/>
        </w:rPr>
        <w:t>Двигатель и трансмиссия:</w:t>
      </w:r>
    </w:p>
    <w:p w:rsidR="009135FA" w:rsidRPr="00651767" w:rsidRDefault="009135FA" w:rsidP="00A35F10">
      <w:pPr>
        <w:shd w:val="clear" w:color="auto" w:fill="FFFFFF"/>
        <w:tabs>
          <w:tab w:val="left" w:pos="816"/>
          <w:tab w:val="left" w:pos="993"/>
          <w:tab w:val="left" w:pos="1134"/>
        </w:tabs>
        <w:spacing w:after="0"/>
        <w:ind w:firstLine="709"/>
      </w:pPr>
      <w:r w:rsidRPr="00651767">
        <w:t xml:space="preserve">Тип двигателя: бензиновый 4-тактный </w:t>
      </w:r>
      <w:r w:rsidRPr="00651767">
        <w:rPr>
          <w:lang w:val="en-US"/>
        </w:rPr>
        <w:t>V</w:t>
      </w:r>
      <w:r w:rsidRPr="00651767">
        <w:t>2</w:t>
      </w:r>
    </w:p>
    <w:p w:rsidR="009135FA" w:rsidRPr="00651767" w:rsidRDefault="009135FA" w:rsidP="00A35F10">
      <w:pPr>
        <w:shd w:val="clear" w:color="auto" w:fill="FFFFFF"/>
        <w:tabs>
          <w:tab w:val="left" w:pos="816"/>
          <w:tab w:val="left" w:pos="993"/>
          <w:tab w:val="left" w:pos="1134"/>
        </w:tabs>
        <w:spacing w:after="0"/>
        <w:ind w:firstLine="709"/>
      </w:pPr>
      <w:r w:rsidRPr="00651767">
        <w:t>Система охлаждения: жидкостная</w:t>
      </w:r>
    </w:p>
    <w:p w:rsidR="009135FA" w:rsidRPr="00651767" w:rsidRDefault="009135FA" w:rsidP="00A35F10">
      <w:pPr>
        <w:shd w:val="clear" w:color="auto" w:fill="FFFFFF"/>
        <w:tabs>
          <w:tab w:val="left" w:pos="816"/>
          <w:tab w:val="left" w:pos="993"/>
          <w:tab w:val="left" w:pos="1134"/>
        </w:tabs>
        <w:spacing w:after="0"/>
        <w:ind w:firstLine="709"/>
      </w:pPr>
      <w:r w:rsidRPr="00651767">
        <w:t>Система пуска: электростартер</w:t>
      </w:r>
    </w:p>
    <w:p w:rsidR="009135FA" w:rsidRPr="00651767" w:rsidRDefault="009135FA" w:rsidP="00A35F10">
      <w:pPr>
        <w:shd w:val="clear" w:color="auto" w:fill="FFFFFF"/>
        <w:tabs>
          <w:tab w:val="left" w:pos="816"/>
          <w:tab w:val="left" w:pos="993"/>
          <w:tab w:val="left" w:pos="1134"/>
        </w:tabs>
        <w:spacing w:after="0"/>
        <w:ind w:firstLine="709"/>
      </w:pPr>
      <w:r w:rsidRPr="00651767">
        <w:t>Тип трансмиссии: вариатор (</w:t>
      </w:r>
      <w:r w:rsidRPr="00651767">
        <w:rPr>
          <w:lang w:val="en-US"/>
        </w:rPr>
        <w:t>PVT</w:t>
      </w:r>
      <w:r w:rsidRPr="00651767">
        <w:t>)/</w:t>
      </w:r>
      <w:r w:rsidRPr="00651767">
        <w:rPr>
          <w:lang w:val="en-US"/>
        </w:rPr>
        <w:t>H</w:t>
      </w:r>
      <w:r w:rsidRPr="00651767">
        <w:t>-</w:t>
      </w:r>
      <w:r w:rsidRPr="00651767">
        <w:rPr>
          <w:lang w:val="en-US"/>
        </w:rPr>
        <w:t>L</w:t>
      </w:r>
      <w:r w:rsidRPr="00651767">
        <w:t>-</w:t>
      </w:r>
      <w:r w:rsidRPr="00651767">
        <w:rPr>
          <w:lang w:val="en-US"/>
        </w:rPr>
        <w:t>N</w:t>
      </w:r>
      <w:r w:rsidRPr="00651767">
        <w:t>-</w:t>
      </w:r>
      <w:r w:rsidRPr="00651767">
        <w:rPr>
          <w:lang w:val="en-US"/>
        </w:rPr>
        <w:t>R</w:t>
      </w:r>
      <w:r w:rsidRPr="00651767">
        <w:t>-</w:t>
      </w:r>
      <w:r w:rsidRPr="00651767">
        <w:rPr>
          <w:lang w:val="en-US"/>
        </w:rPr>
        <w:t>P</w:t>
      </w:r>
    </w:p>
    <w:p w:rsidR="009135FA" w:rsidRPr="00651767" w:rsidRDefault="009135FA" w:rsidP="00A35F10">
      <w:pPr>
        <w:shd w:val="clear" w:color="auto" w:fill="FFFFFF"/>
        <w:tabs>
          <w:tab w:val="left" w:pos="816"/>
          <w:tab w:val="left" w:pos="993"/>
          <w:tab w:val="left" w:pos="1134"/>
        </w:tabs>
        <w:spacing w:after="0"/>
        <w:ind w:firstLine="709"/>
      </w:pPr>
      <w:r w:rsidRPr="00651767">
        <w:t>Режим работы привода: 4</w:t>
      </w:r>
      <w:r w:rsidRPr="00651767">
        <w:rPr>
          <w:lang w:val="en-US"/>
        </w:rPr>
        <w:t>WD</w:t>
      </w:r>
      <w:r w:rsidRPr="00651767">
        <w:t>/4</w:t>
      </w:r>
      <w:r w:rsidRPr="00651767">
        <w:rPr>
          <w:lang w:val="en-US"/>
        </w:rPr>
        <w:t>WD</w:t>
      </w:r>
      <w:r w:rsidRPr="00651767">
        <w:t xml:space="preserve"> </w:t>
      </w:r>
      <w:r w:rsidRPr="00651767">
        <w:rPr>
          <w:lang w:val="en-US"/>
        </w:rPr>
        <w:t>Lock</w:t>
      </w:r>
      <w:r w:rsidRPr="00651767">
        <w:t>/6</w:t>
      </w:r>
      <w:r w:rsidRPr="00651767">
        <w:rPr>
          <w:lang w:val="en-US"/>
        </w:rPr>
        <w:t>WD</w:t>
      </w:r>
      <w:r w:rsidRPr="00651767">
        <w:t xml:space="preserve"> </w:t>
      </w:r>
      <w:r w:rsidRPr="00651767">
        <w:rPr>
          <w:lang w:val="en-US"/>
        </w:rPr>
        <w:t>Lock</w:t>
      </w:r>
    </w:p>
    <w:p w:rsidR="009135FA" w:rsidRPr="00651767" w:rsidRDefault="009135FA" w:rsidP="00A35F10">
      <w:pPr>
        <w:shd w:val="clear" w:color="auto" w:fill="FFFFFF"/>
        <w:tabs>
          <w:tab w:val="left" w:pos="816"/>
          <w:tab w:val="left" w:pos="993"/>
          <w:tab w:val="left" w:pos="1134"/>
        </w:tabs>
        <w:spacing w:after="0"/>
        <w:ind w:firstLine="709"/>
        <w:rPr>
          <w:i/>
        </w:rPr>
      </w:pPr>
      <w:r w:rsidRPr="00651767">
        <w:rPr>
          <w:i/>
        </w:rPr>
        <w:t>Ходовая часть:</w:t>
      </w:r>
    </w:p>
    <w:p w:rsidR="009135FA" w:rsidRPr="00651767" w:rsidRDefault="009135FA" w:rsidP="00A35F10">
      <w:pPr>
        <w:shd w:val="clear" w:color="auto" w:fill="FFFFFF"/>
        <w:tabs>
          <w:tab w:val="left" w:pos="816"/>
          <w:tab w:val="left" w:pos="993"/>
          <w:tab w:val="left" w:pos="1134"/>
        </w:tabs>
        <w:spacing w:after="0"/>
        <w:ind w:firstLine="709"/>
      </w:pPr>
      <w:r w:rsidRPr="00651767">
        <w:t>Передняя подвеска: независимая, двойной А-рычаг, ход 244 мм</w:t>
      </w:r>
    </w:p>
    <w:p w:rsidR="009135FA" w:rsidRPr="00651767" w:rsidRDefault="009135FA" w:rsidP="00A35F10">
      <w:pPr>
        <w:shd w:val="clear" w:color="auto" w:fill="FFFFFF"/>
        <w:tabs>
          <w:tab w:val="left" w:pos="816"/>
          <w:tab w:val="left" w:pos="993"/>
          <w:tab w:val="left" w:pos="1134"/>
        </w:tabs>
        <w:spacing w:after="0"/>
        <w:ind w:firstLine="709"/>
      </w:pPr>
      <w:r w:rsidRPr="00651767">
        <w:t>Задняя подвеска: независимая, двойной А-рычаг, ход 229 мм</w:t>
      </w:r>
    </w:p>
    <w:p w:rsidR="009135FA" w:rsidRPr="00651767" w:rsidRDefault="009135FA" w:rsidP="00A35F10">
      <w:pPr>
        <w:shd w:val="clear" w:color="auto" w:fill="FFFFFF"/>
        <w:tabs>
          <w:tab w:val="left" w:pos="816"/>
          <w:tab w:val="left" w:pos="993"/>
          <w:tab w:val="left" w:pos="1134"/>
        </w:tabs>
        <w:spacing w:after="0"/>
        <w:ind w:firstLine="709"/>
      </w:pPr>
      <w:r w:rsidRPr="00651767">
        <w:t>Тормоза передние/задние: гидравлические дисковые/гидравлические дисковые на 2 колеса</w:t>
      </w:r>
    </w:p>
    <w:p w:rsidR="009135FA" w:rsidRPr="00651767" w:rsidRDefault="009135FA" w:rsidP="00A35F10">
      <w:pPr>
        <w:shd w:val="clear" w:color="auto" w:fill="FFFFFF"/>
        <w:tabs>
          <w:tab w:val="left" w:pos="816"/>
          <w:tab w:val="left" w:pos="993"/>
          <w:tab w:val="left" w:pos="1134"/>
        </w:tabs>
        <w:spacing w:after="0"/>
        <w:ind w:firstLine="709"/>
      </w:pPr>
      <w:r w:rsidRPr="00651767">
        <w:t>Колеса передние/задние АТ25х10.00-12/АТ25х11.00-12</w:t>
      </w:r>
    </w:p>
    <w:p w:rsidR="009135FA" w:rsidRPr="008D5E0A" w:rsidRDefault="009135FA" w:rsidP="00A35F10">
      <w:pPr>
        <w:shd w:val="clear" w:color="auto" w:fill="FFFFFF"/>
        <w:tabs>
          <w:tab w:val="left" w:pos="816"/>
          <w:tab w:val="left" w:pos="993"/>
          <w:tab w:val="left" w:pos="1134"/>
        </w:tabs>
        <w:spacing w:after="0"/>
        <w:ind w:firstLine="709"/>
        <w:rPr>
          <w:i/>
        </w:rPr>
      </w:pPr>
      <w:r w:rsidRPr="008D5E0A">
        <w:rPr>
          <w:i/>
        </w:rPr>
        <w:t>Кузов и салон:</w:t>
      </w:r>
    </w:p>
    <w:p w:rsidR="009135FA" w:rsidRPr="00651767" w:rsidRDefault="009135FA" w:rsidP="00A35F10">
      <w:pPr>
        <w:shd w:val="clear" w:color="auto" w:fill="FFFFFF"/>
        <w:tabs>
          <w:tab w:val="left" w:pos="816"/>
          <w:tab w:val="left" w:pos="993"/>
          <w:tab w:val="left" w:pos="1134"/>
        </w:tabs>
        <w:spacing w:after="0"/>
        <w:ind w:firstLine="709"/>
      </w:pPr>
      <w:r w:rsidRPr="00651767">
        <w:t>Количество мест: 3</w:t>
      </w:r>
    </w:p>
    <w:p w:rsidR="009135FA" w:rsidRPr="00651767" w:rsidRDefault="009135FA" w:rsidP="00A35F10">
      <w:pPr>
        <w:shd w:val="clear" w:color="auto" w:fill="FFFFFF"/>
        <w:tabs>
          <w:tab w:val="left" w:pos="816"/>
          <w:tab w:val="left" w:pos="993"/>
          <w:tab w:val="left" w:pos="1134"/>
        </w:tabs>
        <w:spacing w:after="0"/>
        <w:ind w:firstLine="709"/>
      </w:pPr>
      <w:r w:rsidRPr="00651767">
        <w:t>Тип сиденья: скамья</w:t>
      </w:r>
    </w:p>
    <w:p w:rsidR="009135FA" w:rsidRPr="00651767" w:rsidRDefault="009135FA" w:rsidP="00A35F10">
      <w:pPr>
        <w:shd w:val="clear" w:color="auto" w:fill="FFFFFF"/>
        <w:tabs>
          <w:tab w:val="left" w:pos="816"/>
          <w:tab w:val="left" w:pos="993"/>
          <w:tab w:val="left" w:pos="1134"/>
        </w:tabs>
        <w:spacing w:after="0"/>
        <w:ind w:firstLine="709"/>
      </w:pPr>
      <w:r w:rsidRPr="00651767">
        <w:t>Материал: Винил</w:t>
      </w:r>
    </w:p>
    <w:p w:rsidR="009135FA" w:rsidRPr="00651767" w:rsidRDefault="009135FA" w:rsidP="00A35F10">
      <w:pPr>
        <w:shd w:val="clear" w:color="auto" w:fill="FFFFFF"/>
        <w:tabs>
          <w:tab w:val="left" w:pos="816"/>
          <w:tab w:val="left" w:pos="993"/>
          <w:tab w:val="left" w:pos="1134"/>
        </w:tabs>
        <w:spacing w:after="0"/>
        <w:ind w:firstLine="709"/>
      </w:pPr>
      <w:r w:rsidRPr="00651767">
        <w:t>Рама: сталь</w:t>
      </w:r>
    </w:p>
    <w:p w:rsidR="009135FA" w:rsidRPr="00651767" w:rsidRDefault="009135FA" w:rsidP="00A35F10">
      <w:pPr>
        <w:shd w:val="clear" w:color="auto" w:fill="FFFFFF"/>
        <w:tabs>
          <w:tab w:val="left" w:pos="816"/>
          <w:tab w:val="left" w:pos="993"/>
          <w:tab w:val="left" w:pos="1134"/>
        </w:tabs>
        <w:spacing w:after="0"/>
        <w:ind w:firstLine="709"/>
      </w:pPr>
      <w:r w:rsidRPr="00651767">
        <w:t>Материал кузова: пластик</w:t>
      </w:r>
    </w:p>
    <w:p w:rsidR="009135FA" w:rsidRPr="00651767" w:rsidRDefault="009135FA" w:rsidP="00A35F10">
      <w:pPr>
        <w:shd w:val="clear" w:color="auto" w:fill="FFFFFF"/>
        <w:tabs>
          <w:tab w:val="left" w:pos="816"/>
          <w:tab w:val="left" w:pos="993"/>
          <w:tab w:val="left" w:pos="1134"/>
        </w:tabs>
        <w:spacing w:after="0"/>
        <w:ind w:firstLine="709"/>
      </w:pPr>
      <w:r w:rsidRPr="00651767">
        <w:t>Каркас безопасности: стандарт</w:t>
      </w:r>
    </w:p>
    <w:p w:rsidR="009135FA" w:rsidRPr="00651767" w:rsidRDefault="009135FA" w:rsidP="00A35F10">
      <w:pPr>
        <w:shd w:val="clear" w:color="auto" w:fill="FFFFFF"/>
        <w:tabs>
          <w:tab w:val="left" w:pos="816"/>
          <w:tab w:val="left" w:pos="993"/>
          <w:tab w:val="left" w:pos="1134"/>
        </w:tabs>
        <w:spacing w:after="0"/>
        <w:ind w:firstLine="709"/>
      </w:pPr>
      <w:r w:rsidRPr="00651767">
        <w:t>Ремни безопасности: стандарт</w:t>
      </w:r>
    </w:p>
    <w:p w:rsidR="009135FA" w:rsidRPr="00A35F10" w:rsidRDefault="009135FA" w:rsidP="00A35F10">
      <w:pPr>
        <w:shd w:val="clear" w:color="auto" w:fill="FFFFFF"/>
        <w:tabs>
          <w:tab w:val="left" w:pos="816"/>
          <w:tab w:val="left" w:pos="993"/>
          <w:tab w:val="left" w:pos="1134"/>
        </w:tabs>
        <w:spacing w:after="0"/>
        <w:ind w:firstLine="709"/>
      </w:pPr>
      <w:r w:rsidRPr="00651767">
        <w:t>Свет: галогенная фара</w:t>
      </w:r>
    </w:p>
    <w:p w:rsidR="009135FA" w:rsidRPr="009426F9" w:rsidRDefault="009135FA" w:rsidP="009135FA">
      <w:pPr>
        <w:spacing w:after="0"/>
        <w:rPr>
          <w:b/>
          <w:highlight w:val="yellow"/>
        </w:rPr>
        <w:sectPr w:rsidR="009135FA" w:rsidRPr="009426F9" w:rsidSect="00D01F90">
          <w:pgSz w:w="11906" w:h="16838"/>
          <w:pgMar w:top="993" w:right="707" w:bottom="993" w:left="1134" w:header="567" w:footer="344" w:gutter="0"/>
          <w:cols w:space="708"/>
          <w:docGrid w:linePitch="360"/>
        </w:sectPr>
      </w:pPr>
    </w:p>
    <w:p w:rsidR="009135FA" w:rsidRPr="004F7D0A" w:rsidRDefault="009135FA" w:rsidP="009135FA">
      <w:pPr>
        <w:spacing w:after="0"/>
        <w:jc w:val="right"/>
      </w:pPr>
      <w:r w:rsidRPr="004F7D0A">
        <w:lastRenderedPageBreak/>
        <w:t>Приложение № 2 к Договору</w:t>
      </w:r>
    </w:p>
    <w:p w:rsidR="009135FA" w:rsidRPr="004F7D0A" w:rsidRDefault="009135FA" w:rsidP="009135FA">
      <w:pPr>
        <w:spacing w:after="0"/>
        <w:jc w:val="right"/>
      </w:pPr>
      <w:r>
        <w:t>от «____»___________ 2021</w:t>
      </w:r>
      <w:r w:rsidRPr="004F7D0A">
        <w:t xml:space="preserve"> года</w:t>
      </w:r>
    </w:p>
    <w:p w:rsidR="009135FA" w:rsidRPr="00381796" w:rsidRDefault="009135FA" w:rsidP="009135FA">
      <w:pPr>
        <w:spacing w:after="0"/>
        <w:jc w:val="right"/>
      </w:pPr>
      <w:r>
        <w:t>№ _______________</w:t>
      </w:r>
      <w:r w:rsidRPr="00381796">
        <w:t xml:space="preserve"> </w:t>
      </w:r>
    </w:p>
    <w:p w:rsidR="009135FA" w:rsidRPr="004F7D0A" w:rsidRDefault="009135FA" w:rsidP="009135FA">
      <w:pPr>
        <w:spacing w:after="0"/>
        <w:jc w:val="left"/>
        <w:rPr>
          <w:b/>
        </w:rPr>
      </w:pPr>
    </w:p>
    <w:p w:rsidR="009135FA" w:rsidRPr="004F7D0A" w:rsidRDefault="009135FA" w:rsidP="009135FA">
      <w:pPr>
        <w:widowControl w:val="0"/>
        <w:autoSpaceDE w:val="0"/>
        <w:autoSpaceDN w:val="0"/>
        <w:adjustRightInd w:val="0"/>
        <w:spacing w:after="0"/>
        <w:ind w:right="-1"/>
        <w:jc w:val="right"/>
      </w:pPr>
      <w:r w:rsidRPr="004F7D0A">
        <w:t>ФОРМА</w:t>
      </w:r>
    </w:p>
    <w:p w:rsidR="009135FA" w:rsidRPr="004F7D0A" w:rsidRDefault="009135FA" w:rsidP="009135FA">
      <w:pPr>
        <w:widowControl w:val="0"/>
        <w:autoSpaceDE w:val="0"/>
        <w:autoSpaceDN w:val="0"/>
        <w:adjustRightInd w:val="0"/>
        <w:spacing w:after="0"/>
        <w:ind w:right="-1"/>
        <w:jc w:val="right"/>
      </w:pPr>
    </w:p>
    <w:p w:rsidR="009135FA" w:rsidRPr="004F7D0A" w:rsidRDefault="009135FA" w:rsidP="009135FA">
      <w:pPr>
        <w:widowControl w:val="0"/>
        <w:autoSpaceDE w:val="0"/>
        <w:autoSpaceDN w:val="0"/>
        <w:adjustRightInd w:val="0"/>
        <w:spacing w:after="0"/>
        <w:ind w:right="-1"/>
        <w:jc w:val="center"/>
        <w:rPr>
          <w:b/>
        </w:rPr>
      </w:pPr>
      <w:r w:rsidRPr="004F7D0A">
        <w:rPr>
          <w:b/>
        </w:rPr>
        <w:t>Акт приема-пе</w:t>
      </w:r>
      <w:r>
        <w:rPr>
          <w:b/>
        </w:rPr>
        <w:t>редачи транспортного средства (Снегоболотохода</w:t>
      </w:r>
      <w:r w:rsidRPr="004F7D0A">
        <w:rPr>
          <w:b/>
        </w:rPr>
        <w:t xml:space="preserve">) </w:t>
      </w:r>
    </w:p>
    <w:p w:rsidR="009135FA" w:rsidRPr="004F7D0A" w:rsidRDefault="009135FA" w:rsidP="009135FA">
      <w:pPr>
        <w:widowControl w:val="0"/>
        <w:autoSpaceDE w:val="0"/>
        <w:autoSpaceDN w:val="0"/>
        <w:adjustRightInd w:val="0"/>
        <w:spacing w:after="0"/>
        <w:ind w:right="-1"/>
        <w:jc w:val="center"/>
        <w:rPr>
          <w:b/>
        </w:rPr>
      </w:pPr>
    </w:p>
    <w:p w:rsidR="009135FA" w:rsidRPr="004F7D0A" w:rsidRDefault="009135FA" w:rsidP="009135FA">
      <w:pPr>
        <w:widowControl w:val="0"/>
        <w:autoSpaceDE w:val="0"/>
        <w:autoSpaceDN w:val="0"/>
        <w:adjustRightInd w:val="0"/>
        <w:spacing w:after="0"/>
        <w:ind w:right="-1"/>
      </w:pPr>
      <w:r w:rsidRPr="004F7D0A">
        <w:t xml:space="preserve">г. Москва                                                                        </w:t>
      </w:r>
      <w:r w:rsidRPr="004F7D0A">
        <w:tab/>
      </w:r>
      <w:r w:rsidRPr="004F7D0A">
        <w:tab/>
      </w:r>
      <w:r>
        <w:t xml:space="preserve">       </w:t>
      </w:r>
      <w:r w:rsidRPr="004F7D0A">
        <w:t>«____» ____________ 20__ г.</w:t>
      </w:r>
    </w:p>
    <w:p w:rsidR="009135FA" w:rsidRPr="004F7D0A" w:rsidRDefault="009135FA" w:rsidP="009135FA">
      <w:pPr>
        <w:widowControl w:val="0"/>
        <w:autoSpaceDE w:val="0"/>
        <w:autoSpaceDN w:val="0"/>
        <w:adjustRightInd w:val="0"/>
        <w:spacing w:after="0"/>
        <w:ind w:right="-1" w:firstLine="709"/>
      </w:pPr>
    </w:p>
    <w:p w:rsidR="009135FA" w:rsidRPr="004F7D0A" w:rsidRDefault="009135FA" w:rsidP="009135FA">
      <w:pPr>
        <w:autoSpaceDE w:val="0"/>
        <w:autoSpaceDN w:val="0"/>
        <w:adjustRightInd w:val="0"/>
        <w:spacing w:after="0"/>
        <w:ind w:firstLine="709"/>
        <w:rPr>
          <w:bCs/>
          <w:spacing w:val="1"/>
        </w:rPr>
      </w:pPr>
      <w:r w:rsidRPr="006B1B78">
        <w:rPr>
          <w:b/>
        </w:rPr>
        <w:t>Акционерное общест</w:t>
      </w:r>
      <w:r>
        <w:rPr>
          <w:b/>
        </w:rPr>
        <w:t xml:space="preserve">во «КАВКАЗ.РФ» </w:t>
      </w:r>
      <w:r w:rsidRPr="006B1B78">
        <w:rPr>
          <w:b/>
        </w:rPr>
        <w:t>(АО «К</w:t>
      </w:r>
      <w:r>
        <w:rPr>
          <w:b/>
        </w:rPr>
        <w:t>АВКАЗ.РФ</w:t>
      </w:r>
      <w:r w:rsidRPr="006B1B78">
        <w:rPr>
          <w:b/>
        </w:rPr>
        <w:t>»)</w:t>
      </w:r>
      <w:r w:rsidRPr="004F7D0A">
        <w:rPr>
          <w:b/>
          <w:bCs/>
          <w:spacing w:val="1"/>
        </w:rPr>
        <w:t xml:space="preserve">, </w:t>
      </w:r>
      <w:r w:rsidRPr="004F7D0A">
        <w:rPr>
          <w:bCs/>
          <w:spacing w:val="1"/>
        </w:rPr>
        <w:t xml:space="preserve">именуемое в дальнейшем </w:t>
      </w:r>
      <w:r w:rsidRPr="004F7D0A">
        <w:rPr>
          <w:b/>
          <w:bCs/>
          <w:spacing w:val="1"/>
        </w:rPr>
        <w:t>«Продавец»</w:t>
      </w:r>
      <w:r w:rsidRPr="004F7D0A">
        <w:rPr>
          <w:bCs/>
          <w:spacing w:val="1"/>
        </w:rPr>
        <w:t>, в лице _________________________________, действующего на основании__________________, с одной стороны, и</w:t>
      </w:r>
    </w:p>
    <w:p w:rsidR="009135FA" w:rsidRPr="004F7D0A" w:rsidRDefault="009135FA" w:rsidP="009135FA">
      <w:pPr>
        <w:widowControl w:val="0"/>
        <w:autoSpaceDE w:val="0"/>
        <w:autoSpaceDN w:val="0"/>
        <w:adjustRightInd w:val="0"/>
        <w:spacing w:after="0"/>
        <w:ind w:firstLine="709"/>
      </w:pPr>
      <w:r w:rsidRPr="004F7D0A">
        <w:rPr>
          <w:b/>
        </w:rPr>
        <w:t>_________________________________________________ (____________________)</w:t>
      </w:r>
      <w:r w:rsidRPr="004F7D0A">
        <w:t>, именуемое в дальнейшем «Покупатель», в лице ____________________________, действующего на основании ________________(</w:t>
      </w:r>
      <w:r w:rsidRPr="004F7D0A">
        <w:rPr>
          <w:i/>
        </w:rPr>
        <w:t>заполняется</w:t>
      </w:r>
      <w:r w:rsidRPr="004F7D0A">
        <w:t xml:space="preserve"> </w:t>
      </w:r>
      <w:r w:rsidRPr="004F7D0A">
        <w:rPr>
          <w:i/>
        </w:rPr>
        <w:t>для юридического лица</w:t>
      </w:r>
      <w:r w:rsidRPr="004F7D0A">
        <w:t>)/</w:t>
      </w:r>
      <w:r w:rsidRPr="004F7D0A">
        <w:rPr>
          <w:b/>
        </w:rPr>
        <w:t xml:space="preserve"> Гражданин Российской Федерации __________________________(ИНН________) </w:t>
      </w:r>
      <w:r w:rsidRPr="004F7D0A">
        <w:rPr>
          <w:i/>
        </w:rPr>
        <w:t>(заполняется для физического лица)</w:t>
      </w:r>
      <w:r w:rsidRPr="004F7D0A">
        <w:t>, с другой стороны, далее по тексту совместно именуемые «Стороны», составили настоящий Акт приема-передачи транспортного средства (</w:t>
      </w:r>
      <w:r>
        <w:t>Снегоболотохода</w:t>
      </w:r>
      <w:r w:rsidRPr="004F7D0A">
        <w:t>) к Договору от «___» ____________ 20__ года о нижеследующем:</w:t>
      </w:r>
    </w:p>
    <w:p w:rsidR="009135FA" w:rsidRDefault="009135FA" w:rsidP="009135FA">
      <w:pPr>
        <w:autoSpaceDE w:val="0"/>
        <w:autoSpaceDN w:val="0"/>
        <w:adjustRightInd w:val="0"/>
        <w:spacing w:after="0"/>
        <w:ind w:firstLine="709"/>
      </w:pPr>
    </w:p>
    <w:p w:rsidR="009135FA" w:rsidRPr="004F7D0A" w:rsidRDefault="009135FA" w:rsidP="009135FA">
      <w:pPr>
        <w:autoSpaceDE w:val="0"/>
        <w:autoSpaceDN w:val="0"/>
        <w:adjustRightInd w:val="0"/>
        <w:spacing w:after="0"/>
        <w:ind w:firstLine="709"/>
      </w:pPr>
      <w:r>
        <w:t>1. </w:t>
      </w:r>
      <w:r w:rsidRPr="004F7D0A">
        <w:t>Продавец передал в собственность Покупателя, а Покупатель принял в свою собственность транспортное средство со следующими идентификационными признаками:</w:t>
      </w:r>
    </w:p>
    <w:p w:rsidR="009135FA" w:rsidRPr="00A63E05" w:rsidRDefault="009135FA" w:rsidP="009135FA">
      <w:pPr>
        <w:autoSpaceDE w:val="0"/>
        <w:autoSpaceDN w:val="0"/>
        <w:adjustRightInd w:val="0"/>
        <w:spacing w:after="0"/>
        <w:ind w:firstLine="709"/>
        <w:rPr>
          <w:sz w:val="12"/>
          <w:szCs w:val="12"/>
        </w:rPr>
      </w:pPr>
    </w:p>
    <w:p w:rsidR="009135FA" w:rsidRDefault="009135FA" w:rsidP="009135FA">
      <w:pPr>
        <w:autoSpaceDE w:val="0"/>
        <w:autoSpaceDN w:val="0"/>
        <w:adjustRightInd w:val="0"/>
        <w:spacing w:after="0"/>
        <w:ind w:firstLine="709"/>
      </w:pPr>
      <w:r>
        <w:t xml:space="preserve">Марка, модель ТС: </w:t>
      </w:r>
    </w:p>
    <w:p w:rsidR="009135FA" w:rsidRDefault="009135FA" w:rsidP="009135FA">
      <w:pPr>
        <w:autoSpaceDE w:val="0"/>
        <w:autoSpaceDN w:val="0"/>
        <w:adjustRightInd w:val="0"/>
        <w:spacing w:after="0"/>
        <w:ind w:firstLine="709"/>
      </w:pPr>
      <w:r>
        <w:t xml:space="preserve">заводской № машины (рамы): </w:t>
      </w:r>
    </w:p>
    <w:p w:rsidR="009135FA" w:rsidRDefault="009135FA" w:rsidP="009135FA">
      <w:pPr>
        <w:autoSpaceDE w:val="0"/>
        <w:autoSpaceDN w:val="0"/>
        <w:adjustRightInd w:val="0"/>
        <w:spacing w:after="0"/>
        <w:ind w:firstLine="709"/>
      </w:pPr>
      <w:r>
        <w:t xml:space="preserve">Мощность двигателя, л. с. (кВт): </w:t>
      </w:r>
    </w:p>
    <w:p w:rsidR="009135FA" w:rsidRDefault="009135FA" w:rsidP="009135FA">
      <w:pPr>
        <w:autoSpaceDE w:val="0"/>
        <w:autoSpaceDN w:val="0"/>
        <w:adjustRightInd w:val="0"/>
        <w:spacing w:after="0"/>
        <w:ind w:firstLine="709"/>
      </w:pPr>
      <w:r>
        <w:t xml:space="preserve">Рабочий объем двигателя, куб. см: </w:t>
      </w:r>
    </w:p>
    <w:p w:rsidR="009135FA" w:rsidRDefault="009135FA" w:rsidP="009135FA">
      <w:pPr>
        <w:autoSpaceDE w:val="0"/>
        <w:autoSpaceDN w:val="0"/>
        <w:adjustRightInd w:val="0"/>
        <w:spacing w:after="0"/>
        <w:ind w:firstLine="709"/>
      </w:pPr>
      <w:r>
        <w:t xml:space="preserve">Экологический класс: </w:t>
      </w:r>
    </w:p>
    <w:p w:rsidR="009135FA" w:rsidRDefault="009135FA" w:rsidP="009135FA">
      <w:pPr>
        <w:autoSpaceDE w:val="0"/>
        <w:autoSpaceDN w:val="0"/>
        <w:adjustRightInd w:val="0"/>
        <w:spacing w:after="0"/>
        <w:ind w:firstLine="709"/>
      </w:pPr>
      <w:r>
        <w:t xml:space="preserve">Модель, № двигателя: </w:t>
      </w:r>
    </w:p>
    <w:p w:rsidR="009135FA" w:rsidRDefault="009135FA" w:rsidP="009135FA">
      <w:pPr>
        <w:autoSpaceDE w:val="0"/>
        <w:autoSpaceDN w:val="0"/>
        <w:adjustRightInd w:val="0"/>
        <w:spacing w:after="0"/>
        <w:ind w:firstLine="709"/>
      </w:pPr>
      <w:r>
        <w:t>Цвет: зеленый</w:t>
      </w:r>
    </w:p>
    <w:p w:rsidR="009135FA" w:rsidRDefault="009135FA" w:rsidP="009135FA">
      <w:pPr>
        <w:autoSpaceDE w:val="0"/>
        <w:autoSpaceDN w:val="0"/>
        <w:adjustRightInd w:val="0"/>
        <w:spacing w:after="0"/>
        <w:ind w:firstLine="709"/>
      </w:pPr>
      <w:r>
        <w:t xml:space="preserve">Год изготовления ТС: </w:t>
      </w:r>
    </w:p>
    <w:p w:rsidR="009135FA" w:rsidRDefault="009135FA" w:rsidP="009135FA">
      <w:pPr>
        <w:autoSpaceDE w:val="0"/>
        <w:autoSpaceDN w:val="0"/>
        <w:adjustRightInd w:val="0"/>
        <w:spacing w:after="0"/>
        <w:ind w:firstLine="709"/>
      </w:pPr>
      <w:r>
        <w:t xml:space="preserve">Наименование (тип ТС): </w:t>
      </w:r>
    </w:p>
    <w:p w:rsidR="009135FA" w:rsidRDefault="009135FA" w:rsidP="009135FA">
      <w:pPr>
        <w:autoSpaceDE w:val="0"/>
        <w:autoSpaceDN w:val="0"/>
        <w:adjustRightInd w:val="0"/>
        <w:spacing w:after="0"/>
        <w:ind w:firstLine="709"/>
      </w:pPr>
      <w:r>
        <w:t xml:space="preserve">Тип двигателя: </w:t>
      </w:r>
    </w:p>
    <w:p w:rsidR="009135FA" w:rsidRDefault="009135FA" w:rsidP="009135FA">
      <w:pPr>
        <w:autoSpaceDE w:val="0"/>
        <w:autoSpaceDN w:val="0"/>
        <w:adjustRightInd w:val="0"/>
        <w:spacing w:after="0"/>
        <w:ind w:firstLine="709"/>
      </w:pPr>
      <w:r>
        <w:t xml:space="preserve">Конструкционная масса, кг: </w:t>
      </w:r>
    </w:p>
    <w:p w:rsidR="009135FA" w:rsidRDefault="009135FA" w:rsidP="009135FA">
      <w:pPr>
        <w:autoSpaceDE w:val="0"/>
        <w:autoSpaceDN w:val="0"/>
        <w:adjustRightInd w:val="0"/>
        <w:spacing w:after="0"/>
        <w:ind w:firstLine="709"/>
      </w:pPr>
      <w:r w:rsidRPr="0030400D">
        <w:t>Государственный регистрационный знак:</w:t>
      </w:r>
    </w:p>
    <w:p w:rsidR="009135FA" w:rsidRDefault="009135FA" w:rsidP="009135FA">
      <w:pPr>
        <w:autoSpaceDE w:val="0"/>
        <w:autoSpaceDN w:val="0"/>
        <w:adjustRightInd w:val="0"/>
        <w:spacing w:after="0"/>
        <w:ind w:firstLine="709"/>
      </w:pPr>
      <w:r>
        <w:t>Пробег снегоболотохода составляет ___________________км</w:t>
      </w:r>
    </w:p>
    <w:p w:rsidR="009135FA" w:rsidRDefault="009135FA" w:rsidP="009135FA">
      <w:pPr>
        <w:autoSpaceDE w:val="0"/>
        <w:autoSpaceDN w:val="0"/>
        <w:adjustRightInd w:val="0"/>
        <w:spacing w:after="0"/>
        <w:ind w:firstLine="709"/>
      </w:pPr>
      <w:r w:rsidRPr="0030400D">
        <w:t>Остаток топлива (АИ-95) в баке составляет__________ л</w:t>
      </w:r>
    </w:p>
    <w:p w:rsidR="009135FA" w:rsidRDefault="009135FA" w:rsidP="009135FA">
      <w:pPr>
        <w:autoSpaceDE w:val="0"/>
        <w:autoSpaceDN w:val="0"/>
        <w:adjustRightInd w:val="0"/>
        <w:spacing w:after="0"/>
        <w:ind w:firstLine="709"/>
      </w:pPr>
      <w:r>
        <w:t xml:space="preserve">Организация - изготовитель ТС (страна): </w:t>
      </w:r>
    </w:p>
    <w:p w:rsidR="009135FA" w:rsidRDefault="009135FA" w:rsidP="009135FA">
      <w:pPr>
        <w:autoSpaceDE w:val="0"/>
        <w:autoSpaceDN w:val="0"/>
        <w:adjustRightInd w:val="0"/>
        <w:spacing w:after="0"/>
        <w:ind w:firstLine="709"/>
      </w:pPr>
      <w:r>
        <w:t xml:space="preserve">Паспорт самоходной машины (серия, номер): </w:t>
      </w:r>
    </w:p>
    <w:p w:rsidR="009135FA" w:rsidRDefault="009135FA" w:rsidP="009135FA">
      <w:pPr>
        <w:autoSpaceDE w:val="0"/>
        <w:autoSpaceDN w:val="0"/>
        <w:adjustRightInd w:val="0"/>
        <w:spacing w:after="0"/>
        <w:ind w:firstLine="709"/>
      </w:pPr>
      <w:r>
        <w:t xml:space="preserve">Наименование организации, выдавшей паспорт: </w:t>
      </w:r>
    </w:p>
    <w:p w:rsidR="009135FA" w:rsidRDefault="009135FA" w:rsidP="009135FA">
      <w:pPr>
        <w:autoSpaceDE w:val="0"/>
        <w:autoSpaceDN w:val="0"/>
        <w:adjustRightInd w:val="0"/>
        <w:spacing w:after="0"/>
        <w:ind w:firstLine="709"/>
      </w:pPr>
      <w:r>
        <w:t xml:space="preserve">Дата выдачи паспорта: </w:t>
      </w:r>
    </w:p>
    <w:p w:rsidR="009135FA" w:rsidRPr="0030400D" w:rsidRDefault="009135FA" w:rsidP="009135FA">
      <w:pPr>
        <w:widowControl w:val="0"/>
        <w:tabs>
          <w:tab w:val="left" w:pos="1134"/>
        </w:tabs>
        <w:autoSpaceDE w:val="0"/>
        <w:autoSpaceDN w:val="0"/>
        <w:adjustRightInd w:val="0"/>
        <w:spacing w:after="0"/>
        <w:ind w:firstLine="709"/>
      </w:pPr>
      <w:r>
        <w:t>2. </w:t>
      </w:r>
      <w:r w:rsidRPr="004F7D0A">
        <w:t>Стороны настоящим подтверждают, что</w:t>
      </w:r>
      <w:r w:rsidRPr="0030400D">
        <w:t>:</w:t>
      </w:r>
    </w:p>
    <w:p w:rsidR="009135FA" w:rsidRPr="004F7D0A" w:rsidRDefault="009135FA" w:rsidP="009135FA">
      <w:pPr>
        <w:widowControl w:val="0"/>
        <w:tabs>
          <w:tab w:val="left" w:pos="1134"/>
        </w:tabs>
        <w:autoSpaceDE w:val="0"/>
        <w:autoSpaceDN w:val="0"/>
        <w:adjustRightInd w:val="0"/>
        <w:spacing w:after="0"/>
        <w:ind w:firstLine="709"/>
      </w:pPr>
      <w:r>
        <w:t>2.1 </w:t>
      </w:r>
      <w:r w:rsidRPr="004F7D0A">
        <w:t xml:space="preserve">денежные средства за </w:t>
      </w:r>
      <w:r>
        <w:t>Снегоболотоход</w:t>
      </w:r>
      <w:r w:rsidRPr="004F7D0A">
        <w:t xml:space="preserve"> в полном объеме Продавцом получены, Продавец не имеет каких-либо претензий по оплате;</w:t>
      </w:r>
    </w:p>
    <w:p w:rsidR="009135FA" w:rsidRPr="004F7D0A" w:rsidRDefault="009135FA" w:rsidP="009135FA">
      <w:pPr>
        <w:widowControl w:val="0"/>
        <w:tabs>
          <w:tab w:val="left" w:pos="1134"/>
        </w:tabs>
        <w:autoSpaceDE w:val="0"/>
        <w:autoSpaceDN w:val="0"/>
        <w:adjustRightInd w:val="0"/>
        <w:spacing w:after="0"/>
        <w:ind w:firstLine="709"/>
      </w:pPr>
      <w:r>
        <w:t>2.2. </w:t>
      </w:r>
      <w:r w:rsidRPr="0030400D">
        <w:t>Снегоболотоход</w:t>
      </w:r>
      <w:r w:rsidRPr="004F7D0A">
        <w:t xml:space="preserve"> передается в техническом состоянии, соответствующем указанному в документации об аукционе (Извещение от _____________№ ________________), Покупатель осведомлен об имеющихся технических недостатках </w:t>
      </w:r>
      <w:r w:rsidRPr="0030400D">
        <w:t>Снегоболотоход</w:t>
      </w:r>
      <w:r>
        <w:t xml:space="preserve">а: </w:t>
      </w:r>
      <w:r w:rsidRPr="00A63E05">
        <w:rPr>
          <w:i/>
          <w:u w:val="single"/>
        </w:rPr>
        <w:t>перечислить их</w:t>
      </w:r>
      <w:r w:rsidRPr="004F7D0A">
        <w:t>;</w:t>
      </w:r>
    </w:p>
    <w:p w:rsidR="009135FA" w:rsidRPr="004F7D0A" w:rsidRDefault="009135FA" w:rsidP="009135FA">
      <w:pPr>
        <w:widowControl w:val="0"/>
        <w:tabs>
          <w:tab w:val="left" w:pos="1134"/>
        </w:tabs>
        <w:autoSpaceDE w:val="0"/>
        <w:autoSpaceDN w:val="0"/>
        <w:adjustRightInd w:val="0"/>
        <w:spacing w:after="0"/>
        <w:ind w:firstLine="709"/>
      </w:pPr>
      <w:r>
        <w:t>2.3. </w:t>
      </w:r>
      <w:r w:rsidRPr="0030400D">
        <w:t>Снегоболотоход</w:t>
      </w:r>
      <w:r w:rsidRPr="004F7D0A">
        <w:t xml:space="preserve"> принят Покупателем, его состояние и комплектация проверены Покупателем в присутствии Продавца и полностью соответствуют условиям Договора купли-продажи транспортного средства (</w:t>
      </w:r>
      <w:r>
        <w:t>Снегоболотохода</w:t>
      </w:r>
      <w:r w:rsidRPr="004F7D0A">
        <w:t>);</w:t>
      </w:r>
    </w:p>
    <w:p w:rsidR="009135FA" w:rsidRPr="004F7D0A" w:rsidRDefault="009135FA" w:rsidP="009135FA">
      <w:pPr>
        <w:widowControl w:val="0"/>
        <w:tabs>
          <w:tab w:val="left" w:pos="1134"/>
        </w:tabs>
        <w:autoSpaceDE w:val="0"/>
        <w:autoSpaceDN w:val="0"/>
        <w:adjustRightInd w:val="0"/>
        <w:spacing w:after="0"/>
        <w:ind w:firstLine="709"/>
      </w:pPr>
      <w:r>
        <w:lastRenderedPageBreak/>
        <w:t>2.4. </w:t>
      </w:r>
      <w:r w:rsidRPr="004F7D0A">
        <w:t>Стороны не имеют каких-либо претензий друг к другу по исполнению Договора купли-продажи транспортного средства (</w:t>
      </w:r>
      <w:r>
        <w:t>Снегоболотохода</w:t>
      </w:r>
      <w:r w:rsidRPr="004F7D0A">
        <w:t>).</w:t>
      </w:r>
    </w:p>
    <w:p w:rsidR="009135FA" w:rsidRPr="004F7D0A" w:rsidRDefault="009135FA" w:rsidP="009135FA">
      <w:pPr>
        <w:widowControl w:val="0"/>
        <w:autoSpaceDE w:val="0"/>
        <w:autoSpaceDN w:val="0"/>
        <w:adjustRightInd w:val="0"/>
        <w:spacing w:after="0"/>
        <w:ind w:firstLine="709"/>
      </w:pPr>
      <w:r>
        <w:t>3. </w:t>
      </w:r>
      <w:r w:rsidRPr="004F7D0A">
        <w:t>Настоящий Акт приема-передачи транспортного средства (</w:t>
      </w:r>
      <w:r>
        <w:t>Снегоболотохода</w:t>
      </w:r>
      <w:r w:rsidRPr="004F7D0A">
        <w:t>) составлен на русском языке в 3 (трех) экземплярах, имеющих равную юридическую силу -  один экземпляр для Продавца и два экземпляра для Покупателя.</w:t>
      </w:r>
    </w:p>
    <w:p w:rsidR="009135FA" w:rsidRPr="004F7D0A" w:rsidRDefault="009135FA" w:rsidP="009135FA">
      <w:pPr>
        <w:widowControl w:val="0"/>
        <w:autoSpaceDE w:val="0"/>
        <w:autoSpaceDN w:val="0"/>
        <w:adjustRightInd w:val="0"/>
        <w:spacing w:after="0"/>
        <w:ind w:firstLine="709"/>
      </w:pPr>
    </w:p>
    <w:tbl>
      <w:tblPr>
        <w:tblW w:w="10109" w:type="dxa"/>
        <w:tblLayout w:type="fixed"/>
        <w:tblLook w:val="0000" w:firstRow="0" w:lastRow="0" w:firstColumn="0" w:lastColumn="0" w:noHBand="0" w:noVBand="0"/>
      </w:tblPr>
      <w:tblGrid>
        <w:gridCol w:w="108"/>
        <w:gridCol w:w="4860"/>
        <w:gridCol w:w="86"/>
        <w:gridCol w:w="4774"/>
        <w:gridCol w:w="281"/>
      </w:tblGrid>
      <w:tr w:rsidR="009135FA" w:rsidRPr="004F7D0A" w:rsidTr="00716F48">
        <w:trPr>
          <w:gridBefore w:val="1"/>
          <w:gridAfter w:val="1"/>
          <w:wBefore w:w="108" w:type="dxa"/>
          <w:wAfter w:w="281" w:type="dxa"/>
          <w:trHeight w:val="180"/>
        </w:trPr>
        <w:tc>
          <w:tcPr>
            <w:tcW w:w="4860" w:type="dxa"/>
          </w:tcPr>
          <w:p w:rsidR="009135FA" w:rsidRPr="004F7D0A" w:rsidRDefault="009135FA" w:rsidP="00716F48">
            <w:pPr>
              <w:spacing w:after="0"/>
              <w:jc w:val="left"/>
              <w:rPr>
                <w:b/>
              </w:rPr>
            </w:pPr>
            <w:r w:rsidRPr="004F7D0A">
              <w:rPr>
                <w:b/>
              </w:rPr>
              <w:t>ПОКУПАТЕЛЬ:</w:t>
            </w:r>
          </w:p>
          <w:p w:rsidR="009135FA" w:rsidRPr="004F7D0A" w:rsidRDefault="009135FA" w:rsidP="00716F48">
            <w:pPr>
              <w:spacing w:after="0"/>
              <w:rPr>
                <w:b/>
              </w:rPr>
            </w:pPr>
          </w:p>
        </w:tc>
        <w:tc>
          <w:tcPr>
            <w:tcW w:w="4860" w:type="dxa"/>
            <w:gridSpan w:val="2"/>
          </w:tcPr>
          <w:p w:rsidR="009135FA" w:rsidRPr="004F7D0A" w:rsidRDefault="009135FA" w:rsidP="00716F48">
            <w:pPr>
              <w:spacing w:after="0"/>
              <w:jc w:val="left"/>
            </w:pPr>
            <w:r w:rsidRPr="004F7D0A">
              <w:rPr>
                <w:b/>
              </w:rPr>
              <w:t>ПРОДАВЕЦ</w:t>
            </w:r>
            <w:r w:rsidRPr="004F7D0A">
              <w:t>:</w:t>
            </w:r>
          </w:p>
          <w:p w:rsidR="009135FA" w:rsidRPr="004F7D0A" w:rsidRDefault="009135FA" w:rsidP="00716F48">
            <w:pPr>
              <w:spacing w:after="0"/>
              <w:jc w:val="left"/>
              <w:rPr>
                <w:b/>
              </w:rPr>
            </w:pPr>
          </w:p>
        </w:tc>
      </w:tr>
      <w:tr w:rsidR="009135FA" w:rsidRPr="009426F9" w:rsidTr="00716F48">
        <w:tblPrEx>
          <w:tblLook w:val="01E0" w:firstRow="1" w:lastRow="1" w:firstColumn="1" w:lastColumn="1" w:noHBand="0" w:noVBand="0"/>
        </w:tblPrEx>
        <w:trPr>
          <w:trHeight w:val="1442"/>
        </w:trPr>
        <w:tc>
          <w:tcPr>
            <w:tcW w:w="5054" w:type="dxa"/>
            <w:gridSpan w:val="3"/>
          </w:tcPr>
          <w:p w:rsidR="009135FA" w:rsidRPr="004F7D0A" w:rsidRDefault="009135FA" w:rsidP="00716F48">
            <w:pPr>
              <w:widowControl w:val="0"/>
              <w:autoSpaceDE w:val="0"/>
              <w:autoSpaceDN w:val="0"/>
              <w:adjustRightInd w:val="0"/>
              <w:spacing w:after="0"/>
              <w:jc w:val="left"/>
            </w:pPr>
            <w:r w:rsidRPr="004F7D0A">
              <w:t>________________ /________________/</w:t>
            </w:r>
          </w:p>
          <w:p w:rsidR="009135FA" w:rsidRPr="004F7D0A" w:rsidRDefault="009135FA" w:rsidP="00716F48">
            <w:pPr>
              <w:widowControl w:val="0"/>
              <w:autoSpaceDE w:val="0"/>
              <w:autoSpaceDN w:val="0"/>
              <w:adjustRightInd w:val="0"/>
              <w:spacing w:after="0"/>
              <w:ind w:left="-472" w:firstLine="472"/>
              <w:jc w:val="left"/>
            </w:pPr>
          </w:p>
        </w:tc>
        <w:tc>
          <w:tcPr>
            <w:tcW w:w="5055" w:type="dxa"/>
            <w:gridSpan w:val="2"/>
          </w:tcPr>
          <w:p w:rsidR="009135FA" w:rsidRPr="004F7D0A" w:rsidRDefault="009135FA" w:rsidP="00716F48">
            <w:pPr>
              <w:widowControl w:val="0"/>
              <w:autoSpaceDE w:val="0"/>
              <w:autoSpaceDN w:val="0"/>
              <w:adjustRightInd w:val="0"/>
              <w:spacing w:after="0"/>
              <w:ind w:left="-472" w:firstLine="472"/>
              <w:jc w:val="left"/>
            </w:pPr>
            <w:r w:rsidRPr="004F7D0A">
              <w:t>__________________ /_____________/</w:t>
            </w:r>
          </w:p>
          <w:p w:rsidR="009135FA" w:rsidRPr="004F7D0A" w:rsidRDefault="009135FA" w:rsidP="00716F48">
            <w:pPr>
              <w:widowControl w:val="0"/>
              <w:autoSpaceDE w:val="0"/>
              <w:autoSpaceDN w:val="0"/>
              <w:adjustRightInd w:val="0"/>
              <w:spacing w:after="0"/>
              <w:ind w:left="-472" w:firstLine="472"/>
              <w:jc w:val="left"/>
            </w:pPr>
            <w:r w:rsidRPr="004F7D0A">
              <w:t>М.П</w:t>
            </w:r>
            <w:r>
              <w:t>.</w:t>
            </w:r>
          </w:p>
        </w:tc>
      </w:tr>
    </w:tbl>
    <w:p w:rsidR="009135FA" w:rsidRPr="004F7D0A" w:rsidRDefault="009135FA" w:rsidP="009135FA">
      <w:pPr>
        <w:widowControl w:val="0"/>
        <w:autoSpaceDE w:val="0"/>
        <w:autoSpaceDN w:val="0"/>
        <w:adjustRightInd w:val="0"/>
        <w:spacing w:after="0"/>
        <w:ind w:right="-1"/>
        <w:jc w:val="center"/>
      </w:pPr>
      <w:r w:rsidRPr="004F7D0A">
        <w:t>ФОРМА СОГЛАСОВАНА:</w:t>
      </w:r>
    </w:p>
    <w:p w:rsidR="009135FA" w:rsidRPr="004F7D0A" w:rsidRDefault="009135FA" w:rsidP="009135FA">
      <w:pPr>
        <w:widowControl w:val="0"/>
        <w:autoSpaceDE w:val="0"/>
        <w:autoSpaceDN w:val="0"/>
        <w:adjustRightInd w:val="0"/>
        <w:spacing w:after="0"/>
        <w:ind w:right="-1"/>
      </w:pPr>
    </w:p>
    <w:tbl>
      <w:tblPr>
        <w:tblW w:w="10109" w:type="dxa"/>
        <w:tblLayout w:type="fixed"/>
        <w:tblLook w:val="0000" w:firstRow="0" w:lastRow="0" w:firstColumn="0" w:lastColumn="0" w:noHBand="0" w:noVBand="0"/>
      </w:tblPr>
      <w:tblGrid>
        <w:gridCol w:w="108"/>
        <w:gridCol w:w="4860"/>
        <w:gridCol w:w="86"/>
        <w:gridCol w:w="4774"/>
        <w:gridCol w:w="281"/>
      </w:tblGrid>
      <w:tr w:rsidR="009135FA" w:rsidRPr="004F7D0A" w:rsidTr="00716F48">
        <w:trPr>
          <w:gridBefore w:val="1"/>
          <w:gridAfter w:val="1"/>
          <w:wBefore w:w="108" w:type="dxa"/>
          <w:wAfter w:w="281" w:type="dxa"/>
          <w:trHeight w:val="180"/>
        </w:trPr>
        <w:tc>
          <w:tcPr>
            <w:tcW w:w="4860" w:type="dxa"/>
          </w:tcPr>
          <w:p w:rsidR="009135FA" w:rsidRPr="004F7D0A" w:rsidRDefault="009135FA" w:rsidP="00716F48">
            <w:pPr>
              <w:spacing w:after="0"/>
              <w:rPr>
                <w:b/>
              </w:rPr>
            </w:pPr>
          </w:p>
        </w:tc>
        <w:tc>
          <w:tcPr>
            <w:tcW w:w="4860" w:type="dxa"/>
            <w:gridSpan w:val="2"/>
          </w:tcPr>
          <w:p w:rsidR="009135FA" w:rsidRPr="004F7D0A" w:rsidRDefault="009135FA" w:rsidP="00716F48">
            <w:pPr>
              <w:spacing w:after="0"/>
              <w:jc w:val="left"/>
              <w:rPr>
                <w:b/>
              </w:rPr>
            </w:pPr>
          </w:p>
        </w:tc>
      </w:tr>
      <w:tr w:rsidR="009135FA" w:rsidRPr="004F7D0A" w:rsidTr="00716F48">
        <w:trPr>
          <w:gridBefore w:val="1"/>
          <w:gridAfter w:val="1"/>
          <w:wBefore w:w="108" w:type="dxa"/>
          <w:wAfter w:w="281" w:type="dxa"/>
          <w:trHeight w:val="180"/>
        </w:trPr>
        <w:tc>
          <w:tcPr>
            <w:tcW w:w="4860" w:type="dxa"/>
          </w:tcPr>
          <w:p w:rsidR="009135FA" w:rsidRPr="004F7D0A" w:rsidRDefault="009135FA" w:rsidP="00716F48">
            <w:pPr>
              <w:spacing w:after="0"/>
              <w:jc w:val="left"/>
              <w:rPr>
                <w:b/>
              </w:rPr>
            </w:pPr>
            <w:r w:rsidRPr="004F7D0A">
              <w:rPr>
                <w:b/>
              </w:rPr>
              <w:t>ПОКУПАТЕЛЬ:</w:t>
            </w:r>
          </w:p>
          <w:p w:rsidR="009135FA" w:rsidRDefault="009135FA" w:rsidP="00716F48">
            <w:pPr>
              <w:spacing w:after="0"/>
              <w:rPr>
                <w:b/>
              </w:rPr>
            </w:pPr>
          </w:p>
          <w:p w:rsidR="009135FA" w:rsidRPr="004F7D0A" w:rsidRDefault="009135FA" w:rsidP="00716F48">
            <w:pPr>
              <w:spacing w:after="0"/>
              <w:rPr>
                <w:b/>
              </w:rPr>
            </w:pPr>
          </w:p>
        </w:tc>
        <w:tc>
          <w:tcPr>
            <w:tcW w:w="4860" w:type="dxa"/>
            <w:gridSpan w:val="2"/>
          </w:tcPr>
          <w:p w:rsidR="009135FA" w:rsidRPr="004F7D0A" w:rsidRDefault="009135FA" w:rsidP="00716F48">
            <w:pPr>
              <w:spacing w:after="0"/>
              <w:jc w:val="left"/>
            </w:pPr>
            <w:r w:rsidRPr="004F7D0A">
              <w:rPr>
                <w:b/>
              </w:rPr>
              <w:t>ПРОДАВЕЦ</w:t>
            </w:r>
            <w:r w:rsidRPr="004F7D0A">
              <w:t>:</w:t>
            </w:r>
          </w:p>
          <w:p w:rsidR="009135FA" w:rsidRPr="004F7D0A" w:rsidRDefault="009135FA" w:rsidP="00716F48">
            <w:pPr>
              <w:spacing w:after="0"/>
              <w:jc w:val="left"/>
              <w:rPr>
                <w:b/>
              </w:rPr>
            </w:pPr>
          </w:p>
        </w:tc>
      </w:tr>
      <w:tr w:rsidR="009135FA" w:rsidRPr="004F7D0A" w:rsidTr="00716F48">
        <w:tblPrEx>
          <w:tblLook w:val="01E0" w:firstRow="1" w:lastRow="1" w:firstColumn="1" w:lastColumn="1" w:noHBand="0" w:noVBand="0"/>
        </w:tblPrEx>
        <w:trPr>
          <w:trHeight w:val="1442"/>
        </w:trPr>
        <w:tc>
          <w:tcPr>
            <w:tcW w:w="5054" w:type="dxa"/>
            <w:gridSpan w:val="3"/>
          </w:tcPr>
          <w:p w:rsidR="009135FA" w:rsidRPr="004F7D0A" w:rsidRDefault="009135FA" w:rsidP="00716F48">
            <w:pPr>
              <w:widowControl w:val="0"/>
              <w:autoSpaceDE w:val="0"/>
              <w:autoSpaceDN w:val="0"/>
              <w:adjustRightInd w:val="0"/>
              <w:spacing w:after="0"/>
              <w:ind w:left="-472" w:firstLine="472"/>
              <w:jc w:val="left"/>
            </w:pPr>
            <w:r w:rsidRPr="004F7D0A">
              <w:t>__</w:t>
            </w:r>
            <w:r>
              <w:t>______________ /____________</w:t>
            </w:r>
            <w:r w:rsidRPr="004F7D0A">
              <w:t>/</w:t>
            </w:r>
          </w:p>
          <w:p w:rsidR="009135FA" w:rsidRPr="004F7D0A" w:rsidRDefault="009135FA" w:rsidP="00716F48">
            <w:pPr>
              <w:widowControl w:val="0"/>
              <w:autoSpaceDE w:val="0"/>
              <w:autoSpaceDN w:val="0"/>
              <w:adjustRightInd w:val="0"/>
              <w:spacing w:after="0"/>
              <w:ind w:left="-472" w:firstLine="472"/>
              <w:jc w:val="left"/>
            </w:pPr>
          </w:p>
        </w:tc>
        <w:tc>
          <w:tcPr>
            <w:tcW w:w="5055" w:type="dxa"/>
            <w:gridSpan w:val="2"/>
          </w:tcPr>
          <w:p w:rsidR="009135FA" w:rsidRPr="004F7D0A" w:rsidRDefault="009135FA" w:rsidP="00716F48">
            <w:pPr>
              <w:widowControl w:val="0"/>
              <w:autoSpaceDE w:val="0"/>
              <w:autoSpaceDN w:val="0"/>
              <w:adjustRightInd w:val="0"/>
              <w:spacing w:after="0"/>
              <w:ind w:left="-472" w:firstLine="472"/>
              <w:jc w:val="left"/>
            </w:pPr>
            <w:r w:rsidRPr="004F7D0A">
              <w:t>_</w:t>
            </w:r>
            <w:r>
              <w:t>_________________ /Ж.А. Зимнурова</w:t>
            </w:r>
            <w:r w:rsidRPr="004F7D0A">
              <w:t>/</w:t>
            </w:r>
          </w:p>
          <w:p w:rsidR="009135FA" w:rsidRPr="004F7D0A" w:rsidRDefault="009135FA" w:rsidP="00716F48">
            <w:pPr>
              <w:widowControl w:val="0"/>
              <w:autoSpaceDE w:val="0"/>
              <w:autoSpaceDN w:val="0"/>
              <w:adjustRightInd w:val="0"/>
              <w:spacing w:after="0"/>
              <w:ind w:left="-472" w:firstLine="472"/>
              <w:jc w:val="left"/>
            </w:pPr>
            <w:r w:rsidRPr="004F7D0A">
              <w:t>М.П.</w:t>
            </w:r>
          </w:p>
        </w:tc>
      </w:tr>
      <w:tr w:rsidR="009135FA" w:rsidRPr="00211776" w:rsidTr="00716F48">
        <w:tblPrEx>
          <w:tblLook w:val="01E0" w:firstRow="1" w:lastRow="1" w:firstColumn="1" w:lastColumn="1" w:noHBand="0" w:noVBand="0"/>
        </w:tblPrEx>
        <w:trPr>
          <w:trHeight w:val="1442"/>
        </w:trPr>
        <w:tc>
          <w:tcPr>
            <w:tcW w:w="5054" w:type="dxa"/>
            <w:gridSpan w:val="3"/>
          </w:tcPr>
          <w:p w:rsidR="009135FA" w:rsidRPr="004F7D0A" w:rsidRDefault="009135FA" w:rsidP="00716F48">
            <w:pPr>
              <w:widowControl w:val="0"/>
              <w:autoSpaceDE w:val="0"/>
              <w:autoSpaceDN w:val="0"/>
              <w:adjustRightInd w:val="0"/>
              <w:spacing w:after="0"/>
              <w:ind w:left="-472" w:firstLine="472"/>
              <w:jc w:val="left"/>
            </w:pPr>
          </w:p>
        </w:tc>
        <w:tc>
          <w:tcPr>
            <w:tcW w:w="5055" w:type="dxa"/>
            <w:gridSpan w:val="2"/>
          </w:tcPr>
          <w:p w:rsidR="009135FA" w:rsidRPr="00211776" w:rsidRDefault="009135FA" w:rsidP="00716F48">
            <w:pPr>
              <w:widowControl w:val="0"/>
              <w:autoSpaceDE w:val="0"/>
              <w:autoSpaceDN w:val="0"/>
              <w:adjustRightInd w:val="0"/>
              <w:spacing w:after="0"/>
              <w:ind w:left="-472" w:firstLine="472"/>
              <w:jc w:val="left"/>
            </w:pPr>
          </w:p>
        </w:tc>
      </w:tr>
    </w:tbl>
    <w:p w:rsidR="00044076" w:rsidRPr="00F40366" w:rsidRDefault="00044076" w:rsidP="00737944">
      <w:pPr>
        <w:tabs>
          <w:tab w:val="left" w:pos="1134"/>
        </w:tabs>
        <w:spacing w:after="0"/>
        <w:ind w:firstLine="709"/>
        <w:jc w:val="center"/>
        <w:rPr>
          <w:bCs/>
          <w:spacing w:val="1"/>
        </w:rPr>
      </w:pPr>
    </w:p>
    <w:sectPr w:rsidR="00044076" w:rsidRPr="00F40366" w:rsidSect="009F221F">
      <w:headerReference w:type="default" r:id="rId24"/>
      <w:footerReference w:type="default" r:id="rId25"/>
      <w:headerReference w:type="first" r:id="rId26"/>
      <w:footerReference w:type="first" r:id="rId27"/>
      <w:pgSz w:w="11906" w:h="16838"/>
      <w:pgMar w:top="709"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C9E" w:rsidRDefault="00562C9E" w:rsidP="007A1EC3">
      <w:r>
        <w:separator/>
      </w:r>
    </w:p>
  </w:endnote>
  <w:endnote w:type="continuationSeparator" w:id="0">
    <w:p w:rsidR="00562C9E" w:rsidRDefault="00562C9E"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ヒラギノ角ゴ Pro W3">
    <w:altName w:val="MS Mincho"/>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C9E" w:rsidRDefault="00562C9E"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562C9E" w:rsidRDefault="00562C9E">
    <w:pPr>
      <w:pStyle w:val="af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C9E" w:rsidRDefault="00562C9E"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54220E">
      <w:rPr>
        <w:rStyle w:val="afd"/>
      </w:rPr>
      <w:t>13</w:t>
    </w:r>
    <w:r>
      <w:rPr>
        <w:rStyle w:val="afd"/>
      </w:rPr>
      <w:fldChar w:fldCharType="end"/>
    </w:r>
  </w:p>
  <w:p w:rsidR="00562C9E" w:rsidRDefault="00562C9E">
    <w:pPr>
      <w:pStyle w:val="af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C9E" w:rsidRDefault="00562C9E" w:rsidP="00FA11D3">
    <w:pPr>
      <w:pStyle w:val="af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583940"/>
      <w:docPartObj>
        <w:docPartGallery w:val="Page Numbers (Bottom of Page)"/>
        <w:docPartUnique/>
      </w:docPartObj>
    </w:sdtPr>
    <w:sdtContent>
      <w:p w:rsidR="00562C9E" w:rsidRDefault="00562C9E">
        <w:pPr>
          <w:pStyle w:val="afe"/>
          <w:jc w:val="center"/>
        </w:pPr>
        <w:r>
          <w:fldChar w:fldCharType="begin"/>
        </w:r>
        <w:r>
          <w:instrText>PAGE   \* MERGEFORMAT</w:instrText>
        </w:r>
        <w:r>
          <w:fldChar w:fldCharType="separate"/>
        </w:r>
        <w:r w:rsidR="0054220E">
          <w:t>14</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C9E" w:rsidRDefault="00562C9E" w:rsidP="00FA11D3">
    <w:pPr>
      <w:pStyle w:val="afe"/>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331583"/>
      <w:docPartObj>
        <w:docPartGallery w:val="Page Numbers (Bottom of Page)"/>
        <w:docPartUnique/>
      </w:docPartObj>
    </w:sdtPr>
    <w:sdtContent>
      <w:p w:rsidR="00562C9E" w:rsidRDefault="00562C9E">
        <w:pPr>
          <w:pStyle w:val="afe"/>
          <w:jc w:val="center"/>
        </w:pPr>
        <w:r>
          <w:fldChar w:fldCharType="begin"/>
        </w:r>
        <w:r>
          <w:instrText>PAGE   \* MERGEFORMAT</w:instrText>
        </w:r>
        <w:r>
          <w:fldChar w:fldCharType="separate"/>
        </w:r>
        <w:r w:rsidR="0054220E">
          <w:t>24</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C9E" w:rsidRDefault="00562C9E" w:rsidP="00FA11D3">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C9E" w:rsidRDefault="00562C9E" w:rsidP="007A1EC3">
      <w:r>
        <w:separator/>
      </w:r>
    </w:p>
  </w:footnote>
  <w:footnote w:type="continuationSeparator" w:id="0">
    <w:p w:rsidR="00562C9E" w:rsidRDefault="00562C9E" w:rsidP="007A1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C9E" w:rsidRPr="00C47F7B" w:rsidRDefault="00562C9E" w:rsidP="00C47F7B">
    <w:pPr>
      <w:spacing w:after="0"/>
      <w:rPr>
        <w:color w:val="80808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C9E" w:rsidRPr="006A5F30" w:rsidRDefault="00562C9E" w:rsidP="007A1EC3">
    <w:pP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C9E" w:rsidRPr="00793D18" w:rsidRDefault="00562C9E" w:rsidP="007D1D38">
    <w:pPr>
      <w:pStyle w:val="af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C9E" w:rsidRPr="00804583" w:rsidRDefault="00562C9E" w:rsidP="00804583">
    <w:pPr>
      <w:pStyle w:val="af7"/>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C9E" w:rsidRPr="006A5F30" w:rsidRDefault="00562C9E" w:rsidP="00390428">
    <w:pPr>
      <w:spacing w:after="0"/>
      <w:jc w:val="center"/>
      <w:rPr>
        <w:color w:val="808080"/>
        <w:sz w:val="20"/>
        <w:szCs w:val="20"/>
      </w:rPr>
    </w:pPr>
    <w:r>
      <w:rPr>
        <w:color w:val="808080"/>
        <w:sz w:val="20"/>
        <w:szCs w:val="20"/>
      </w:rPr>
      <w:t>ОАО «КСК»</w:t>
    </w:r>
  </w:p>
  <w:p w:rsidR="00562C9E" w:rsidRPr="00187BFE" w:rsidRDefault="00562C9E" w:rsidP="007A1EC3">
    <w:pPr>
      <w:pStyle w:val="af7"/>
      <w:spacing w:before="0" w:after="0"/>
      <w:rPr>
        <w:rFonts w:ascii="Times New Roman" w:hAnsi="Times New Roman"/>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C9E" w:rsidRPr="002E2372" w:rsidRDefault="00562C9E" w:rsidP="002E2372">
    <w:pPr>
      <w:pStyle w:val="af7"/>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C9E" w:rsidRPr="006A5F30" w:rsidRDefault="00562C9E" w:rsidP="00390428">
    <w:pPr>
      <w:spacing w:after="0"/>
      <w:jc w:val="center"/>
      <w:rPr>
        <w:color w:val="808080"/>
        <w:sz w:val="20"/>
        <w:szCs w:val="20"/>
      </w:rPr>
    </w:pPr>
    <w:r>
      <w:rPr>
        <w:color w:val="808080"/>
        <w:sz w:val="20"/>
        <w:szCs w:val="20"/>
      </w:rPr>
      <w:t>ОАО «КСК»</w:t>
    </w:r>
  </w:p>
  <w:p w:rsidR="00562C9E" w:rsidRPr="00187BFE" w:rsidRDefault="00562C9E" w:rsidP="007A1EC3">
    <w:pPr>
      <w:pStyle w:val="af7"/>
      <w:spacing w:before="0" w:after="0"/>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8"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9"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0"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1" w15:restartNumberingAfterBreak="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2" w15:restartNumberingAfterBreak="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3" w15:restartNumberingAfterBreak="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4" w15:restartNumberingAfterBreak="0">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6" w15:restartNumberingAfterBreak="0">
    <w:nsid w:val="020E14AE"/>
    <w:multiLevelType w:val="multilevel"/>
    <w:tmpl w:val="3056D298"/>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6.%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50B1E12"/>
    <w:multiLevelType w:val="multilevel"/>
    <w:tmpl w:val="C49069B4"/>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1"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9A465F7"/>
    <w:multiLevelType w:val="hybridMultilevel"/>
    <w:tmpl w:val="08643436"/>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1E3E5785"/>
    <w:multiLevelType w:val="hybridMultilevel"/>
    <w:tmpl w:val="997A57F6"/>
    <w:lvl w:ilvl="0" w:tplc="0419000F">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6" w15:restartNumberingAfterBreak="0">
    <w:nsid w:val="241E428B"/>
    <w:multiLevelType w:val="multilevel"/>
    <w:tmpl w:val="ED906CA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4975DB8"/>
    <w:multiLevelType w:val="hybridMultilevel"/>
    <w:tmpl w:val="B3D2FB96"/>
    <w:lvl w:ilvl="0" w:tplc="28FEE7AC">
      <w:start w:val="1"/>
      <w:numFmt w:val="decimal"/>
      <w:lvlText w:val="3.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9" w15:restartNumberingAfterBreak="0">
    <w:nsid w:val="2AA82794"/>
    <w:multiLevelType w:val="hybridMultilevel"/>
    <w:tmpl w:val="587851BC"/>
    <w:lvl w:ilvl="0" w:tplc="FA3C5FE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E937CBA"/>
    <w:multiLevelType w:val="hybridMultilevel"/>
    <w:tmpl w:val="AF14497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2F273771"/>
    <w:multiLevelType w:val="hybridMultilevel"/>
    <w:tmpl w:val="C56AFB92"/>
    <w:lvl w:ilvl="0" w:tplc="91EA2CF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FCE3B41"/>
    <w:multiLevelType w:val="hybridMultilevel"/>
    <w:tmpl w:val="B718A494"/>
    <w:lvl w:ilvl="0" w:tplc="78EE9CD2">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2B16F96"/>
    <w:multiLevelType w:val="multilevel"/>
    <w:tmpl w:val="04C0B24E"/>
    <w:lvl w:ilvl="0">
      <w:start w:val="1"/>
      <w:numFmt w:val="decimal"/>
      <w:lvlText w:val="%1."/>
      <w:lvlJc w:val="left"/>
      <w:pPr>
        <w:ind w:left="360" w:hanging="360"/>
      </w:pPr>
    </w:lvl>
    <w:lvl w:ilvl="1">
      <w:start w:val="1"/>
      <w:numFmt w:val="decimal"/>
      <w:lvlText w:val="%1.%2."/>
      <w:lvlJc w:val="left"/>
      <w:pPr>
        <w:tabs>
          <w:tab w:val="num" w:pos="454"/>
        </w:tabs>
        <w:ind w:left="907" w:hanging="547"/>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5" w15:restartNumberingAfterBreak="0">
    <w:nsid w:val="3DC86700"/>
    <w:multiLevelType w:val="hybridMultilevel"/>
    <w:tmpl w:val="0B6A406A"/>
    <w:lvl w:ilvl="0" w:tplc="4C04CE3A">
      <w:start w:val="1"/>
      <w:numFmt w:val="decimal"/>
      <w:lvlText w:val="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18011D7"/>
    <w:multiLevelType w:val="hybridMultilevel"/>
    <w:tmpl w:val="5570291E"/>
    <w:lvl w:ilvl="0" w:tplc="570CF4D6">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B973008"/>
    <w:multiLevelType w:val="hybridMultilevel"/>
    <w:tmpl w:val="BC2C9734"/>
    <w:lvl w:ilvl="0" w:tplc="5FC2F2D6">
      <w:start w:val="1"/>
      <w:numFmt w:val="decimal"/>
      <w:lvlText w:val="4.4.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53FC32C4"/>
    <w:multiLevelType w:val="hybridMultilevel"/>
    <w:tmpl w:val="68ECC176"/>
    <w:lvl w:ilvl="0" w:tplc="B0647E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56CF12F6"/>
    <w:multiLevelType w:val="singleLevel"/>
    <w:tmpl w:val="0419000F"/>
    <w:lvl w:ilvl="0">
      <w:start w:val="1"/>
      <w:numFmt w:val="decimal"/>
      <w:pStyle w:val="12"/>
      <w:lvlText w:val="%1."/>
      <w:lvlJc w:val="left"/>
      <w:pPr>
        <w:tabs>
          <w:tab w:val="num" w:pos="360"/>
        </w:tabs>
        <w:ind w:left="360" w:hanging="360"/>
      </w:pPr>
      <w:rPr>
        <w:rFonts w:hint="default"/>
      </w:rPr>
    </w:lvl>
  </w:abstractNum>
  <w:abstractNum w:abstractNumId="43" w15:restartNumberingAfterBreak="0">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45" w15:restartNumberingAfterBreak="0">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68555C6D"/>
    <w:multiLevelType w:val="multilevel"/>
    <w:tmpl w:val="0772E2B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8"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6DB036BF"/>
    <w:multiLevelType w:val="hybridMultilevel"/>
    <w:tmpl w:val="8488E17E"/>
    <w:lvl w:ilvl="0" w:tplc="2DE2BB0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15:restartNumberingAfterBreak="0">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24"/>
        </w:tabs>
        <w:ind w:left="824"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2"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6DE66D6"/>
    <w:multiLevelType w:val="hybridMultilevel"/>
    <w:tmpl w:val="ED487660"/>
    <w:lvl w:ilvl="0" w:tplc="62A6FECE">
      <w:start w:val="1"/>
      <w:numFmt w:val="decimal"/>
      <w:lvlText w:val="4.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DF32CA1"/>
    <w:multiLevelType w:val="hybridMultilevel"/>
    <w:tmpl w:val="ADF66CE2"/>
    <w:lvl w:ilvl="0" w:tplc="A2225B32">
      <w:start w:val="1"/>
      <w:numFmt w:val="decimal"/>
      <w:lvlText w:val="6.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38"/>
  </w:num>
  <w:num w:numId="10">
    <w:abstractNumId w:val="52"/>
  </w:num>
  <w:num w:numId="11">
    <w:abstractNumId w:val="25"/>
  </w:num>
  <w:num w:numId="12">
    <w:abstractNumId w:val="23"/>
  </w:num>
  <w:num w:numId="13">
    <w:abstractNumId w:val="26"/>
  </w:num>
  <w:num w:numId="14">
    <w:abstractNumId w:val="18"/>
  </w:num>
  <w:num w:numId="15">
    <w:abstractNumId w:val="49"/>
  </w:num>
  <w:num w:numId="16">
    <w:abstractNumId w:val="39"/>
  </w:num>
  <w:num w:numId="17">
    <w:abstractNumId w:val="21"/>
  </w:num>
  <w:num w:numId="18">
    <w:abstractNumId w:val="46"/>
  </w:num>
  <w:num w:numId="19">
    <w:abstractNumId w:val="48"/>
  </w:num>
  <w:num w:numId="20">
    <w:abstractNumId w:val="22"/>
  </w:num>
  <w:num w:numId="21">
    <w:abstractNumId w:val="30"/>
  </w:num>
  <w:num w:numId="22">
    <w:abstractNumId w:val="43"/>
  </w:num>
  <w:num w:numId="23">
    <w:abstractNumId w:val="47"/>
  </w:num>
  <w:num w:numId="24">
    <w:abstractNumId w:val="20"/>
  </w:num>
  <w:num w:numId="25">
    <w:abstractNumId w:val="19"/>
  </w:num>
  <w:num w:numId="26">
    <w:abstractNumId w:val="42"/>
  </w:num>
  <w:num w:numId="27">
    <w:abstractNumId w:val="41"/>
  </w:num>
  <w:num w:numId="28">
    <w:abstractNumId w:val="45"/>
  </w:num>
  <w:num w:numId="29">
    <w:abstractNumId w:val="51"/>
  </w:num>
  <w:num w:numId="30">
    <w:abstractNumId w:val="15"/>
  </w:num>
  <w:num w:numId="31">
    <w:abstractNumId w:val="44"/>
  </w:num>
  <w:num w:numId="32">
    <w:abstractNumId w:val="34"/>
  </w:num>
  <w:num w:numId="33">
    <w:abstractNumId w:val="29"/>
  </w:num>
  <w:num w:numId="34">
    <w:abstractNumId w:val="31"/>
  </w:num>
  <w:num w:numId="35">
    <w:abstractNumId w:val="33"/>
  </w:num>
  <w:num w:numId="36">
    <w:abstractNumId w:val="16"/>
  </w:num>
  <w:num w:numId="37">
    <w:abstractNumId w:val="36"/>
  </w:num>
  <w:num w:numId="38">
    <w:abstractNumId w:val="32"/>
  </w:num>
  <w:num w:numId="39">
    <w:abstractNumId w:val="53"/>
  </w:num>
  <w:num w:numId="40">
    <w:abstractNumId w:val="37"/>
  </w:num>
  <w:num w:numId="41">
    <w:abstractNumId w:val="28"/>
  </w:num>
  <w:num w:numId="42">
    <w:abstractNumId w:val="55"/>
  </w:num>
  <w:num w:numId="43">
    <w:abstractNumId w:val="27"/>
  </w:num>
  <w:num w:numId="44">
    <w:abstractNumId w:val="35"/>
  </w:num>
  <w:num w:numId="45">
    <w:abstractNumId w:val="54"/>
  </w:num>
  <w:num w:numId="46">
    <w:abstractNumId w:val="24"/>
  </w:num>
  <w:num w:numId="47">
    <w:abstractNumId w:val="17"/>
  </w:num>
  <w:num w:numId="48">
    <w:abstractNumId w:val="50"/>
  </w:num>
  <w:num w:numId="49">
    <w:abstractNumId w:val="8"/>
  </w:num>
  <w:num w:numId="50">
    <w:abstractNumId w:val="9"/>
  </w:num>
  <w:num w:numId="51">
    <w:abstractNumId w:val="10"/>
  </w:num>
  <w:num w:numId="52">
    <w:abstractNumId w:val="11"/>
  </w:num>
  <w:num w:numId="53">
    <w:abstractNumId w:val="12"/>
  </w:num>
  <w:num w:numId="54">
    <w:abstractNumId w:val="13"/>
  </w:num>
  <w:num w:numId="55">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2E16"/>
    <w:rsid w:val="000030EE"/>
    <w:rsid w:val="000037D7"/>
    <w:rsid w:val="0000651A"/>
    <w:rsid w:val="00006747"/>
    <w:rsid w:val="0000770D"/>
    <w:rsid w:val="00007D50"/>
    <w:rsid w:val="00007E7F"/>
    <w:rsid w:val="00010224"/>
    <w:rsid w:val="00011971"/>
    <w:rsid w:val="00012B4D"/>
    <w:rsid w:val="00012B5F"/>
    <w:rsid w:val="000131EF"/>
    <w:rsid w:val="00013238"/>
    <w:rsid w:val="0001339A"/>
    <w:rsid w:val="00015FDB"/>
    <w:rsid w:val="000160F5"/>
    <w:rsid w:val="000163C0"/>
    <w:rsid w:val="00016635"/>
    <w:rsid w:val="000200DC"/>
    <w:rsid w:val="000201F4"/>
    <w:rsid w:val="00021048"/>
    <w:rsid w:val="00021421"/>
    <w:rsid w:val="00021FB0"/>
    <w:rsid w:val="00022F91"/>
    <w:rsid w:val="00025628"/>
    <w:rsid w:val="000262F3"/>
    <w:rsid w:val="0002758D"/>
    <w:rsid w:val="00027AAC"/>
    <w:rsid w:val="000310D6"/>
    <w:rsid w:val="00031779"/>
    <w:rsid w:val="00031D9C"/>
    <w:rsid w:val="00031DBF"/>
    <w:rsid w:val="00032663"/>
    <w:rsid w:val="00032943"/>
    <w:rsid w:val="00033A13"/>
    <w:rsid w:val="00033AF8"/>
    <w:rsid w:val="0003569A"/>
    <w:rsid w:val="00036DA9"/>
    <w:rsid w:val="0003773F"/>
    <w:rsid w:val="000408A4"/>
    <w:rsid w:val="00040AC3"/>
    <w:rsid w:val="0004244D"/>
    <w:rsid w:val="00043C8C"/>
    <w:rsid w:val="00044076"/>
    <w:rsid w:val="00046196"/>
    <w:rsid w:val="00046249"/>
    <w:rsid w:val="0004629E"/>
    <w:rsid w:val="000468C3"/>
    <w:rsid w:val="0005025A"/>
    <w:rsid w:val="000505DF"/>
    <w:rsid w:val="00050E6A"/>
    <w:rsid w:val="00051C49"/>
    <w:rsid w:val="000525EB"/>
    <w:rsid w:val="000567AE"/>
    <w:rsid w:val="00056849"/>
    <w:rsid w:val="00057896"/>
    <w:rsid w:val="00057F4D"/>
    <w:rsid w:val="00060540"/>
    <w:rsid w:val="00060DA8"/>
    <w:rsid w:val="000617DF"/>
    <w:rsid w:val="0006265C"/>
    <w:rsid w:val="000629C1"/>
    <w:rsid w:val="000635D5"/>
    <w:rsid w:val="00064619"/>
    <w:rsid w:val="00064671"/>
    <w:rsid w:val="00064A93"/>
    <w:rsid w:val="00065161"/>
    <w:rsid w:val="00066BA7"/>
    <w:rsid w:val="000673F6"/>
    <w:rsid w:val="000709EE"/>
    <w:rsid w:val="00070E56"/>
    <w:rsid w:val="00070FA8"/>
    <w:rsid w:val="0007308D"/>
    <w:rsid w:val="000742F6"/>
    <w:rsid w:val="00076038"/>
    <w:rsid w:val="000761A2"/>
    <w:rsid w:val="00076A47"/>
    <w:rsid w:val="00076C3B"/>
    <w:rsid w:val="00077370"/>
    <w:rsid w:val="00077915"/>
    <w:rsid w:val="0007795B"/>
    <w:rsid w:val="00080F20"/>
    <w:rsid w:val="000817A3"/>
    <w:rsid w:val="00082832"/>
    <w:rsid w:val="00083B9F"/>
    <w:rsid w:val="00083D91"/>
    <w:rsid w:val="000840AC"/>
    <w:rsid w:val="000849A7"/>
    <w:rsid w:val="00084F3B"/>
    <w:rsid w:val="00085756"/>
    <w:rsid w:val="000859D0"/>
    <w:rsid w:val="00085D78"/>
    <w:rsid w:val="00087A0D"/>
    <w:rsid w:val="000912DC"/>
    <w:rsid w:val="00091431"/>
    <w:rsid w:val="00092569"/>
    <w:rsid w:val="0009334A"/>
    <w:rsid w:val="00093A96"/>
    <w:rsid w:val="00094034"/>
    <w:rsid w:val="0009585B"/>
    <w:rsid w:val="00095A77"/>
    <w:rsid w:val="000978F1"/>
    <w:rsid w:val="000A0DA1"/>
    <w:rsid w:val="000A12BB"/>
    <w:rsid w:val="000A1BF4"/>
    <w:rsid w:val="000A3861"/>
    <w:rsid w:val="000A509D"/>
    <w:rsid w:val="000A57CD"/>
    <w:rsid w:val="000A673D"/>
    <w:rsid w:val="000A6A98"/>
    <w:rsid w:val="000A6D30"/>
    <w:rsid w:val="000A7602"/>
    <w:rsid w:val="000A7E0D"/>
    <w:rsid w:val="000B00BC"/>
    <w:rsid w:val="000B039D"/>
    <w:rsid w:val="000B1E53"/>
    <w:rsid w:val="000B279D"/>
    <w:rsid w:val="000B27D0"/>
    <w:rsid w:val="000B29A5"/>
    <w:rsid w:val="000B3CF0"/>
    <w:rsid w:val="000B3ED7"/>
    <w:rsid w:val="000B4338"/>
    <w:rsid w:val="000B4541"/>
    <w:rsid w:val="000B4CC1"/>
    <w:rsid w:val="000B6535"/>
    <w:rsid w:val="000B67DE"/>
    <w:rsid w:val="000B74EC"/>
    <w:rsid w:val="000C02A4"/>
    <w:rsid w:val="000C0E56"/>
    <w:rsid w:val="000C166E"/>
    <w:rsid w:val="000C2689"/>
    <w:rsid w:val="000C54C4"/>
    <w:rsid w:val="000C640E"/>
    <w:rsid w:val="000C6704"/>
    <w:rsid w:val="000C703E"/>
    <w:rsid w:val="000C7825"/>
    <w:rsid w:val="000D0B66"/>
    <w:rsid w:val="000D2874"/>
    <w:rsid w:val="000D35D0"/>
    <w:rsid w:val="000D41C3"/>
    <w:rsid w:val="000D50A8"/>
    <w:rsid w:val="000D5717"/>
    <w:rsid w:val="000D5AB3"/>
    <w:rsid w:val="000D5CF5"/>
    <w:rsid w:val="000D5DCE"/>
    <w:rsid w:val="000D73AF"/>
    <w:rsid w:val="000D7875"/>
    <w:rsid w:val="000E0039"/>
    <w:rsid w:val="000E107D"/>
    <w:rsid w:val="000E1D58"/>
    <w:rsid w:val="000E4F44"/>
    <w:rsid w:val="000E542B"/>
    <w:rsid w:val="000F3497"/>
    <w:rsid w:val="000F45E8"/>
    <w:rsid w:val="000F462F"/>
    <w:rsid w:val="000F4D48"/>
    <w:rsid w:val="000F4D8B"/>
    <w:rsid w:val="000F507A"/>
    <w:rsid w:val="000F6152"/>
    <w:rsid w:val="000F6ED1"/>
    <w:rsid w:val="00102082"/>
    <w:rsid w:val="001022D3"/>
    <w:rsid w:val="0010311B"/>
    <w:rsid w:val="00103424"/>
    <w:rsid w:val="0010342C"/>
    <w:rsid w:val="001040B6"/>
    <w:rsid w:val="0010601D"/>
    <w:rsid w:val="00107441"/>
    <w:rsid w:val="00107DBD"/>
    <w:rsid w:val="00111867"/>
    <w:rsid w:val="00111EC6"/>
    <w:rsid w:val="0011272E"/>
    <w:rsid w:val="0011366D"/>
    <w:rsid w:val="00113B6B"/>
    <w:rsid w:val="00114860"/>
    <w:rsid w:val="00115F76"/>
    <w:rsid w:val="00116004"/>
    <w:rsid w:val="001169B9"/>
    <w:rsid w:val="00116D17"/>
    <w:rsid w:val="00117B3E"/>
    <w:rsid w:val="00121CCC"/>
    <w:rsid w:val="001220A4"/>
    <w:rsid w:val="001220DA"/>
    <w:rsid w:val="00123070"/>
    <w:rsid w:val="00124331"/>
    <w:rsid w:val="00124C8C"/>
    <w:rsid w:val="00124EF4"/>
    <w:rsid w:val="00126E06"/>
    <w:rsid w:val="00126E91"/>
    <w:rsid w:val="0013036E"/>
    <w:rsid w:val="0013057A"/>
    <w:rsid w:val="00131C00"/>
    <w:rsid w:val="00132397"/>
    <w:rsid w:val="00132C2C"/>
    <w:rsid w:val="001344E8"/>
    <w:rsid w:val="001347EB"/>
    <w:rsid w:val="001359F4"/>
    <w:rsid w:val="00136676"/>
    <w:rsid w:val="001369F6"/>
    <w:rsid w:val="00140421"/>
    <w:rsid w:val="00140689"/>
    <w:rsid w:val="001416E9"/>
    <w:rsid w:val="001420A3"/>
    <w:rsid w:val="00142A5C"/>
    <w:rsid w:val="00142BA2"/>
    <w:rsid w:val="00142BE8"/>
    <w:rsid w:val="00142CE6"/>
    <w:rsid w:val="00143C5C"/>
    <w:rsid w:val="00144739"/>
    <w:rsid w:val="00144D51"/>
    <w:rsid w:val="001451DB"/>
    <w:rsid w:val="00146294"/>
    <w:rsid w:val="00147D38"/>
    <w:rsid w:val="00150163"/>
    <w:rsid w:val="00150297"/>
    <w:rsid w:val="001506AD"/>
    <w:rsid w:val="0015107A"/>
    <w:rsid w:val="00152D59"/>
    <w:rsid w:val="00153D83"/>
    <w:rsid w:val="00154CDA"/>
    <w:rsid w:val="00155A76"/>
    <w:rsid w:val="00155B3B"/>
    <w:rsid w:val="00156B4F"/>
    <w:rsid w:val="00156D8B"/>
    <w:rsid w:val="0015774F"/>
    <w:rsid w:val="0015786A"/>
    <w:rsid w:val="001618FE"/>
    <w:rsid w:val="00161ACB"/>
    <w:rsid w:val="00161AFA"/>
    <w:rsid w:val="0016356E"/>
    <w:rsid w:val="00165425"/>
    <w:rsid w:val="00166BB9"/>
    <w:rsid w:val="00166C3E"/>
    <w:rsid w:val="00171F54"/>
    <w:rsid w:val="00172C5B"/>
    <w:rsid w:val="00172D18"/>
    <w:rsid w:val="00173FE8"/>
    <w:rsid w:val="001748CA"/>
    <w:rsid w:val="00174A5C"/>
    <w:rsid w:val="00180691"/>
    <w:rsid w:val="001808B1"/>
    <w:rsid w:val="00181629"/>
    <w:rsid w:val="00182937"/>
    <w:rsid w:val="00182BEB"/>
    <w:rsid w:val="001839D0"/>
    <w:rsid w:val="00183A7C"/>
    <w:rsid w:val="00183F7C"/>
    <w:rsid w:val="00184FEE"/>
    <w:rsid w:val="00185162"/>
    <w:rsid w:val="0018552E"/>
    <w:rsid w:val="00185C38"/>
    <w:rsid w:val="00186B07"/>
    <w:rsid w:val="00186C56"/>
    <w:rsid w:val="00190C0C"/>
    <w:rsid w:val="00191AFC"/>
    <w:rsid w:val="001941BE"/>
    <w:rsid w:val="00194489"/>
    <w:rsid w:val="001950F5"/>
    <w:rsid w:val="0019704B"/>
    <w:rsid w:val="00197166"/>
    <w:rsid w:val="001A02D2"/>
    <w:rsid w:val="001A3DAB"/>
    <w:rsid w:val="001A5225"/>
    <w:rsid w:val="001A5AD8"/>
    <w:rsid w:val="001A7A93"/>
    <w:rsid w:val="001A7EB2"/>
    <w:rsid w:val="001B0BAD"/>
    <w:rsid w:val="001B0FBF"/>
    <w:rsid w:val="001B2680"/>
    <w:rsid w:val="001B26CB"/>
    <w:rsid w:val="001B3BA9"/>
    <w:rsid w:val="001B4924"/>
    <w:rsid w:val="001B553C"/>
    <w:rsid w:val="001B563D"/>
    <w:rsid w:val="001B60DB"/>
    <w:rsid w:val="001B636C"/>
    <w:rsid w:val="001C0547"/>
    <w:rsid w:val="001C1714"/>
    <w:rsid w:val="001C255D"/>
    <w:rsid w:val="001C44BA"/>
    <w:rsid w:val="001C5847"/>
    <w:rsid w:val="001C5E65"/>
    <w:rsid w:val="001C7030"/>
    <w:rsid w:val="001D1661"/>
    <w:rsid w:val="001D1824"/>
    <w:rsid w:val="001D45FD"/>
    <w:rsid w:val="001D50DC"/>
    <w:rsid w:val="001D53BB"/>
    <w:rsid w:val="001D5458"/>
    <w:rsid w:val="001D6929"/>
    <w:rsid w:val="001E1EA2"/>
    <w:rsid w:val="001E297E"/>
    <w:rsid w:val="001E32FE"/>
    <w:rsid w:val="001E3CE5"/>
    <w:rsid w:val="001E3D19"/>
    <w:rsid w:val="001E4668"/>
    <w:rsid w:val="001E4E27"/>
    <w:rsid w:val="001E7032"/>
    <w:rsid w:val="001E7311"/>
    <w:rsid w:val="001F0927"/>
    <w:rsid w:val="001F2A28"/>
    <w:rsid w:val="001F2AFE"/>
    <w:rsid w:val="001F2C3B"/>
    <w:rsid w:val="001F53A2"/>
    <w:rsid w:val="001F608B"/>
    <w:rsid w:val="0020097D"/>
    <w:rsid w:val="00200D90"/>
    <w:rsid w:val="00200DB7"/>
    <w:rsid w:val="0020115E"/>
    <w:rsid w:val="00201B5C"/>
    <w:rsid w:val="002031B9"/>
    <w:rsid w:val="00203A28"/>
    <w:rsid w:val="00203CBB"/>
    <w:rsid w:val="002040BA"/>
    <w:rsid w:val="002043AE"/>
    <w:rsid w:val="0020574E"/>
    <w:rsid w:val="00206AF9"/>
    <w:rsid w:val="00207463"/>
    <w:rsid w:val="0020796F"/>
    <w:rsid w:val="00210E58"/>
    <w:rsid w:val="002113B0"/>
    <w:rsid w:val="002116BA"/>
    <w:rsid w:val="00212695"/>
    <w:rsid w:val="00213547"/>
    <w:rsid w:val="00213C74"/>
    <w:rsid w:val="00215751"/>
    <w:rsid w:val="0021582F"/>
    <w:rsid w:val="00217B8C"/>
    <w:rsid w:val="0022056C"/>
    <w:rsid w:val="00221C4D"/>
    <w:rsid w:val="00222BC6"/>
    <w:rsid w:val="002234E4"/>
    <w:rsid w:val="00223BCB"/>
    <w:rsid w:val="00223F66"/>
    <w:rsid w:val="0022514D"/>
    <w:rsid w:val="0022524A"/>
    <w:rsid w:val="0022613C"/>
    <w:rsid w:val="00227435"/>
    <w:rsid w:val="0023004A"/>
    <w:rsid w:val="002316C4"/>
    <w:rsid w:val="00232B82"/>
    <w:rsid w:val="00233049"/>
    <w:rsid w:val="00233F6C"/>
    <w:rsid w:val="00234712"/>
    <w:rsid w:val="002350CD"/>
    <w:rsid w:val="00235EE4"/>
    <w:rsid w:val="0023638D"/>
    <w:rsid w:val="0023661F"/>
    <w:rsid w:val="00236BC4"/>
    <w:rsid w:val="00241AE7"/>
    <w:rsid w:val="00242520"/>
    <w:rsid w:val="002429B3"/>
    <w:rsid w:val="002429E5"/>
    <w:rsid w:val="00242A4A"/>
    <w:rsid w:val="002431B6"/>
    <w:rsid w:val="00243BCF"/>
    <w:rsid w:val="00243D1E"/>
    <w:rsid w:val="00244BB8"/>
    <w:rsid w:val="00247563"/>
    <w:rsid w:val="0024763E"/>
    <w:rsid w:val="002514E0"/>
    <w:rsid w:val="00251525"/>
    <w:rsid w:val="00251DA4"/>
    <w:rsid w:val="00252790"/>
    <w:rsid w:val="00252905"/>
    <w:rsid w:val="0025389C"/>
    <w:rsid w:val="0025487E"/>
    <w:rsid w:val="00255334"/>
    <w:rsid w:val="00255933"/>
    <w:rsid w:val="00256448"/>
    <w:rsid w:val="00256D96"/>
    <w:rsid w:val="00257B0A"/>
    <w:rsid w:val="00257D38"/>
    <w:rsid w:val="00261237"/>
    <w:rsid w:val="0026146D"/>
    <w:rsid w:val="002619B3"/>
    <w:rsid w:val="00262D6A"/>
    <w:rsid w:val="00262EAB"/>
    <w:rsid w:val="00264454"/>
    <w:rsid w:val="002646A3"/>
    <w:rsid w:val="00264C7D"/>
    <w:rsid w:val="00266327"/>
    <w:rsid w:val="00266867"/>
    <w:rsid w:val="00271623"/>
    <w:rsid w:val="00274F1B"/>
    <w:rsid w:val="00275C0E"/>
    <w:rsid w:val="00275CAD"/>
    <w:rsid w:val="00275F16"/>
    <w:rsid w:val="00276849"/>
    <w:rsid w:val="0027769F"/>
    <w:rsid w:val="00277F86"/>
    <w:rsid w:val="00280854"/>
    <w:rsid w:val="002813E8"/>
    <w:rsid w:val="0028211C"/>
    <w:rsid w:val="00282926"/>
    <w:rsid w:val="002835A8"/>
    <w:rsid w:val="0028364C"/>
    <w:rsid w:val="00285915"/>
    <w:rsid w:val="00286257"/>
    <w:rsid w:val="00286D64"/>
    <w:rsid w:val="00290F5F"/>
    <w:rsid w:val="00291559"/>
    <w:rsid w:val="00291D62"/>
    <w:rsid w:val="00292034"/>
    <w:rsid w:val="00292333"/>
    <w:rsid w:val="002931CD"/>
    <w:rsid w:val="00293501"/>
    <w:rsid w:val="0029350B"/>
    <w:rsid w:val="00293983"/>
    <w:rsid w:val="002946D6"/>
    <w:rsid w:val="00295249"/>
    <w:rsid w:val="00295DDD"/>
    <w:rsid w:val="0029643D"/>
    <w:rsid w:val="00296703"/>
    <w:rsid w:val="002A104B"/>
    <w:rsid w:val="002A135A"/>
    <w:rsid w:val="002A28E7"/>
    <w:rsid w:val="002A2916"/>
    <w:rsid w:val="002A3253"/>
    <w:rsid w:val="002A5800"/>
    <w:rsid w:val="002A699D"/>
    <w:rsid w:val="002B0520"/>
    <w:rsid w:val="002B10B7"/>
    <w:rsid w:val="002B1764"/>
    <w:rsid w:val="002B2E47"/>
    <w:rsid w:val="002B369A"/>
    <w:rsid w:val="002B66D7"/>
    <w:rsid w:val="002B6E18"/>
    <w:rsid w:val="002B7924"/>
    <w:rsid w:val="002B7928"/>
    <w:rsid w:val="002B7CEA"/>
    <w:rsid w:val="002C1248"/>
    <w:rsid w:val="002C13AC"/>
    <w:rsid w:val="002C27FD"/>
    <w:rsid w:val="002C46C5"/>
    <w:rsid w:val="002C4F02"/>
    <w:rsid w:val="002C6DBF"/>
    <w:rsid w:val="002C7CD5"/>
    <w:rsid w:val="002D05C7"/>
    <w:rsid w:val="002D1C51"/>
    <w:rsid w:val="002D1CFE"/>
    <w:rsid w:val="002D3826"/>
    <w:rsid w:val="002D4042"/>
    <w:rsid w:val="002D51B4"/>
    <w:rsid w:val="002D5CE0"/>
    <w:rsid w:val="002D7559"/>
    <w:rsid w:val="002E22B9"/>
    <w:rsid w:val="002E2372"/>
    <w:rsid w:val="002E25D6"/>
    <w:rsid w:val="002E2C4B"/>
    <w:rsid w:val="002E3259"/>
    <w:rsid w:val="002E4A71"/>
    <w:rsid w:val="002E5DCE"/>
    <w:rsid w:val="002E68C7"/>
    <w:rsid w:val="002E6BD7"/>
    <w:rsid w:val="002E7CCE"/>
    <w:rsid w:val="002F073D"/>
    <w:rsid w:val="002F19D2"/>
    <w:rsid w:val="002F2974"/>
    <w:rsid w:val="002F2E0F"/>
    <w:rsid w:val="002F345D"/>
    <w:rsid w:val="002F4282"/>
    <w:rsid w:val="002F5993"/>
    <w:rsid w:val="002F7896"/>
    <w:rsid w:val="0030065E"/>
    <w:rsid w:val="003013BC"/>
    <w:rsid w:val="00301972"/>
    <w:rsid w:val="0030293A"/>
    <w:rsid w:val="00302E90"/>
    <w:rsid w:val="00303287"/>
    <w:rsid w:val="00303877"/>
    <w:rsid w:val="003045BD"/>
    <w:rsid w:val="00304697"/>
    <w:rsid w:val="00313C6B"/>
    <w:rsid w:val="003142D5"/>
    <w:rsid w:val="003144C7"/>
    <w:rsid w:val="00314CF5"/>
    <w:rsid w:val="00317133"/>
    <w:rsid w:val="00317E43"/>
    <w:rsid w:val="00320FC7"/>
    <w:rsid w:val="00321543"/>
    <w:rsid w:val="00323500"/>
    <w:rsid w:val="00325DCB"/>
    <w:rsid w:val="00326973"/>
    <w:rsid w:val="00327603"/>
    <w:rsid w:val="00327EE2"/>
    <w:rsid w:val="0033057D"/>
    <w:rsid w:val="0033061C"/>
    <w:rsid w:val="00330D4C"/>
    <w:rsid w:val="00331261"/>
    <w:rsid w:val="00332106"/>
    <w:rsid w:val="003322DD"/>
    <w:rsid w:val="00332802"/>
    <w:rsid w:val="0033358A"/>
    <w:rsid w:val="003342E0"/>
    <w:rsid w:val="00336731"/>
    <w:rsid w:val="00336870"/>
    <w:rsid w:val="00336A55"/>
    <w:rsid w:val="00337895"/>
    <w:rsid w:val="00340EB5"/>
    <w:rsid w:val="0034103A"/>
    <w:rsid w:val="003417ED"/>
    <w:rsid w:val="003425C5"/>
    <w:rsid w:val="00342C2A"/>
    <w:rsid w:val="00343B8B"/>
    <w:rsid w:val="00343CC1"/>
    <w:rsid w:val="0034481C"/>
    <w:rsid w:val="0034663A"/>
    <w:rsid w:val="00346728"/>
    <w:rsid w:val="00346D3D"/>
    <w:rsid w:val="003500D7"/>
    <w:rsid w:val="00353A25"/>
    <w:rsid w:val="00354934"/>
    <w:rsid w:val="00355E39"/>
    <w:rsid w:val="00357FD1"/>
    <w:rsid w:val="00360C96"/>
    <w:rsid w:val="00360DF3"/>
    <w:rsid w:val="00361BBD"/>
    <w:rsid w:val="00361ECE"/>
    <w:rsid w:val="003646BF"/>
    <w:rsid w:val="00364FE0"/>
    <w:rsid w:val="0036781D"/>
    <w:rsid w:val="00367C71"/>
    <w:rsid w:val="00370686"/>
    <w:rsid w:val="003711B7"/>
    <w:rsid w:val="003726D6"/>
    <w:rsid w:val="00372EB3"/>
    <w:rsid w:val="00372FB6"/>
    <w:rsid w:val="0037382A"/>
    <w:rsid w:val="00374D12"/>
    <w:rsid w:val="003769E8"/>
    <w:rsid w:val="00376D00"/>
    <w:rsid w:val="00377257"/>
    <w:rsid w:val="00377B3B"/>
    <w:rsid w:val="00381A8E"/>
    <w:rsid w:val="00381F63"/>
    <w:rsid w:val="00382143"/>
    <w:rsid w:val="00382579"/>
    <w:rsid w:val="003828F0"/>
    <w:rsid w:val="003834F0"/>
    <w:rsid w:val="00383F8A"/>
    <w:rsid w:val="003851B6"/>
    <w:rsid w:val="00385702"/>
    <w:rsid w:val="00385A10"/>
    <w:rsid w:val="00385EA3"/>
    <w:rsid w:val="003862EA"/>
    <w:rsid w:val="00386414"/>
    <w:rsid w:val="00390428"/>
    <w:rsid w:val="00390F3C"/>
    <w:rsid w:val="00391FE1"/>
    <w:rsid w:val="00392549"/>
    <w:rsid w:val="0039274A"/>
    <w:rsid w:val="00392FFD"/>
    <w:rsid w:val="00394353"/>
    <w:rsid w:val="0039440E"/>
    <w:rsid w:val="003952F0"/>
    <w:rsid w:val="00395BCB"/>
    <w:rsid w:val="00396717"/>
    <w:rsid w:val="00396839"/>
    <w:rsid w:val="00396A14"/>
    <w:rsid w:val="00397326"/>
    <w:rsid w:val="00397F85"/>
    <w:rsid w:val="003A1D7D"/>
    <w:rsid w:val="003A225C"/>
    <w:rsid w:val="003A3E01"/>
    <w:rsid w:val="003A4BC7"/>
    <w:rsid w:val="003A71FF"/>
    <w:rsid w:val="003B0DFB"/>
    <w:rsid w:val="003B1925"/>
    <w:rsid w:val="003B1FCF"/>
    <w:rsid w:val="003B26E9"/>
    <w:rsid w:val="003B2A56"/>
    <w:rsid w:val="003B403C"/>
    <w:rsid w:val="003B4CF0"/>
    <w:rsid w:val="003B579E"/>
    <w:rsid w:val="003B7A81"/>
    <w:rsid w:val="003C04BD"/>
    <w:rsid w:val="003C0F3B"/>
    <w:rsid w:val="003C1538"/>
    <w:rsid w:val="003C1C94"/>
    <w:rsid w:val="003C227E"/>
    <w:rsid w:val="003C3270"/>
    <w:rsid w:val="003C33A3"/>
    <w:rsid w:val="003C424C"/>
    <w:rsid w:val="003C57C2"/>
    <w:rsid w:val="003C6A20"/>
    <w:rsid w:val="003C6B6E"/>
    <w:rsid w:val="003D06C2"/>
    <w:rsid w:val="003D16BB"/>
    <w:rsid w:val="003D16C8"/>
    <w:rsid w:val="003D2940"/>
    <w:rsid w:val="003D3790"/>
    <w:rsid w:val="003D3810"/>
    <w:rsid w:val="003D579F"/>
    <w:rsid w:val="003D59E7"/>
    <w:rsid w:val="003D5C38"/>
    <w:rsid w:val="003D6A70"/>
    <w:rsid w:val="003E25A1"/>
    <w:rsid w:val="003E3193"/>
    <w:rsid w:val="003E37A7"/>
    <w:rsid w:val="003E37C4"/>
    <w:rsid w:val="003E445F"/>
    <w:rsid w:val="003E782E"/>
    <w:rsid w:val="003E78A1"/>
    <w:rsid w:val="003F1C23"/>
    <w:rsid w:val="003F2F6B"/>
    <w:rsid w:val="003F52EF"/>
    <w:rsid w:val="003F54D7"/>
    <w:rsid w:val="003F5D0A"/>
    <w:rsid w:val="003F67E6"/>
    <w:rsid w:val="003F6B85"/>
    <w:rsid w:val="00400BDA"/>
    <w:rsid w:val="004018DB"/>
    <w:rsid w:val="00401B9C"/>
    <w:rsid w:val="00401C98"/>
    <w:rsid w:val="00401CAE"/>
    <w:rsid w:val="0040298A"/>
    <w:rsid w:val="004052E5"/>
    <w:rsid w:val="004053EA"/>
    <w:rsid w:val="0040692F"/>
    <w:rsid w:val="004133EC"/>
    <w:rsid w:val="004141AF"/>
    <w:rsid w:val="0041560C"/>
    <w:rsid w:val="0041577D"/>
    <w:rsid w:val="0041617B"/>
    <w:rsid w:val="00416836"/>
    <w:rsid w:val="00417976"/>
    <w:rsid w:val="00420482"/>
    <w:rsid w:val="00420B10"/>
    <w:rsid w:val="00421C11"/>
    <w:rsid w:val="00422677"/>
    <w:rsid w:val="00422E4A"/>
    <w:rsid w:val="0042353E"/>
    <w:rsid w:val="00423871"/>
    <w:rsid w:val="00424F64"/>
    <w:rsid w:val="004262C8"/>
    <w:rsid w:val="00426799"/>
    <w:rsid w:val="00426E41"/>
    <w:rsid w:val="004278FA"/>
    <w:rsid w:val="00427BD6"/>
    <w:rsid w:val="00427CF4"/>
    <w:rsid w:val="004306D8"/>
    <w:rsid w:val="00431334"/>
    <w:rsid w:val="004314AE"/>
    <w:rsid w:val="00433692"/>
    <w:rsid w:val="0044186D"/>
    <w:rsid w:val="00441B3B"/>
    <w:rsid w:val="004421A0"/>
    <w:rsid w:val="004428AC"/>
    <w:rsid w:val="004437C5"/>
    <w:rsid w:val="00444198"/>
    <w:rsid w:val="00446105"/>
    <w:rsid w:val="0044635C"/>
    <w:rsid w:val="0044651D"/>
    <w:rsid w:val="00446E07"/>
    <w:rsid w:val="00447970"/>
    <w:rsid w:val="00447B6A"/>
    <w:rsid w:val="00451CA8"/>
    <w:rsid w:val="004538E9"/>
    <w:rsid w:val="00453BEE"/>
    <w:rsid w:val="00453ECE"/>
    <w:rsid w:val="004541A5"/>
    <w:rsid w:val="00454780"/>
    <w:rsid w:val="00455BE1"/>
    <w:rsid w:val="0045691C"/>
    <w:rsid w:val="00456AF6"/>
    <w:rsid w:val="004575C2"/>
    <w:rsid w:val="00457B15"/>
    <w:rsid w:val="00460671"/>
    <w:rsid w:val="00460DDC"/>
    <w:rsid w:val="00461960"/>
    <w:rsid w:val="00461DCA"/>
    <w:rsid w:val="00461EEA"/>
    <w:rsid w:val="004632A4"/>
    <w:rsid w:val="00464E8A"/>
    <w:rsid w:val="00465C2B"/>
    <w:rsid w:val="00466779"/>
    <w:rsid w:val="00467928"/>
    <w:rsid w:val="0047066C"/>
    <w:rsid w:val="00470FD8"/>
    <w:rsid w:val="00471333"/>
    <w:rsid w:val="00471ED2"/>
    <w:rsid w:val="004738F8"/>
    <w:rsid w:val="0047390B"/>
    <w:rsid w:val="00474F9C"/>
    <w:rsid w:val="00475AE7"/>
    <w:rsid w:val="00480C99"/>
    <w:rsid w:val="00480E81"/>
    <w:rsid w:val="00481B31"/>
    <w:rsid w:val="00481E82"/>
    <w:rsid w:val="00481E8E"/>
    <w:rsid w:val="00482933"/>
    <w:rsid w:val="00483F67"/>
    <w:rsid w:val="004841D1"/>
    <w:rsid w:val="004843BE"/>
    <w:rsid w:val="00485A3B"/>
    <w:rsid w:val="00486163"/>
    <w:rsid w:val="00486743"/>
    <w:rsid w:val="0048686B"/>
    <w:rsid w:val="004902C4"/>
    <w:rsid w:val="004911F5"/>
    <w:rsid w:val="0049239A"/>
    <w:rsid w:val="004925E4"/>
    <w:rsid w:val="00494F9D"/>
    <w:rsid w:val="00496159"/>
    <w:rsid w:val="004961A2"/>
    <w:rsid w:val="00497B01"/>
    <w:rsid w:val="004A0A0C"/>
    <w:rsid w:val="004A19C0"/>
    <w:rsid w:val="004A2D03"/>
    <w:rsid w:val="004A4F6A"/>
    <w:rsid w:val="004B209B"/>
    <w:rsid w:val="004B2A45"/>
    <w:rsid w:val="004B4E9C"/>
    <w:rsid w:val="004B50A9"/>
    <w:rsid w:val="004B5B5C"/>
    <w:rsid w:val="004B62CE"/>
    <w:rsid w:val="004B6BF5"/>
    <w:rsid w:val="004B6DEC"/>
    <w:rsid w:val="004B6F2B"/>
    <w:rsid w:val="004B7355"/>
    <w:rsid w:val="004C17EB"/>
    <w:rsid w:val="004C2242"/>
    <w:rsid w:val="004C29D0"/>
    <w:rsid w:val="004C4E50"/>
    <w:rsid w:val="004C5205"/>
    <w:rsid w:val="004C56BD"/>
    <w:rsid w:val="004C5957"/>
    <w:rsid w:val="004C5BE1"/>
    <w:rsid w:val="004C6B93"/>
    <w:rsid w:val="004C7261"/>
    <w:rsid w:val="004D0242"/>
    <w:rsid w:val="004D025E"/>
    <w:rsid w:val="004D0335"/>
    <w:rsid w:val="004D034D"/>
    <w:rsid w:val="004D0942"/>
    <w:rsid w:val="004D19D5"/>
    <w:rsid w:val="004D2ACA"/>
    <w:rsid w:val="004D3814"/>
    <w:rsid w:val="004D513F"/>
    <w:rsid w:val="004D5A31"/>
    <w:rsid w:val="004D747F"/>
    <w:rsid w:val="004E0B08"/>
    <w:rsid w:val="004E2818"/>
    <w:rsid w:val="004E2BDD"/>
    <w:rsid w:val="004E3803"/>
    <w:rsid w:val="004E3EF2"/>
    <w:rsid w:val="004E3F1C"/>
    <w:rsid w:val="004E4EA4"/>
    <w:rsid w:val="004E5290"/>
    <w:rsid w:val="004E5BAB"/>
    <w:rsid w:val="004E63B0"/>
    <w:rsid w:val="004E6817"/>
    <w:rsid w:val="004F20FF"/>
    <w:rsid w:val="004F42E8"/>
    <w:rsid w:val="004F7D0A"/>
    <w:rsid w:val="005002C0"/>
    <w:rsid w:val="005007DA"/>
    <w:rsid w:val="005009F6"/>
    <w:rsid w:val="005020C6"/>
    <w:rsid w:val="0050286F"/>
    <w:rsid w:val="00502C85"/>
    <w:rsid w:val="00503659"/>
    <w:rsid w:val="00503879"/>
    <w:rsid w:val="00503F5C"/>
    <w:rsid w:val="00505BF1"/>
    <w:rsid w:val="00506917"/>
    <w:rsid w:val="00506BCA"/>
    <w:rsid w:val="00507F38"/>
    <w:rsid w:val="0051144D"/>
    <w:rsid w:val="005124AE"/>
    <w:rsid w:val="00512CA9"/>
    <w:rsid w:val="00512EAA"/>
    <w:rsid w:val="0051484A"/>
    <w:rsid w:val="005163C6"/>
    <w:rsid w:val="0051698D"/>
    <w:rsid w:val="0051707E"/>
    <w:rsid w:val="005176B3"/>
    <w:rsid w:val="005179C8"/>
    <w:rsid w:val="00520C66"/>
    <w:rsid w:val="00520D0D"/>
    <w:rsid w:val="005228CE"/>
    <w:rsid w:val="0052414C"/>
    <w:rsid w:val="005247AE"/>
    <w:rsid w:val="005251D9"/>
    <w:rsid w:val="00525B97"/>
    <w:rsid w:val="005260A6"/>
    <w:rsid w:val="00526B16"/>
    <w:rsid w:val="00526FF8"/>
    <w:rsid w:val="00527F9C"/>
    <w:rsid w:val="00530E5D"/>
    <w:rsid w:val="00531344"/>
    <w:rsid w:val="0053344C"/>
    <w:rsid w:val="005336EA"/>
    <w:rsid w:val="00533883"/>
    <w:rsid w:val="00534519"/>
    <w:rsid w:val="00535D16"/>
    <w:rsid w:val="00536918"/>
    <w:rsid w:val="00536F95"/>
    <w:rsid w:val="0053743A"/>
    <w:rsid w:val="00537FC1"/>
    <w:rsid w:val="00540213"/>
    <w:rsid w:val="00540794"/>
    <w:rsid w:val="0054126D"/>
    <w:rsid w:val="00541271"/>
    <w:rsid w:val="0054220E"/>
    <w:rsid w:val="005425BA"/>
    <w:rsid w:val="00542E3E"/>
    <w:rsid w:val="005445FF"/>
    <w:rsid w:val="005448DF"/>
    <w:rsid w:val="00546669"/>
    <w:rsid w:val="00547546"/>
    <w:rsid w:val="005479B3"/>
    <w:rsid w:val="005503D6"/>
    <w:rsid w:val="0055041B"/>
    <w:rsid w:val="0055065C"/>
    <w:rsid w:val="00551B78"/>
    <w:rsid w:val="00552A4F"/>
    <w:rsid w:val="00552CDE"/>
    <w:rsid w:val="00552D59"/>
    <w:rsid w:val="00552E41"/>
    <w:rsid w:val="0055593D"/>
    <w:rsid w:val="00556AC4"/>
    <w:rsid w:val="00556E1A"/>
    <w:rsid w:val="005578D1"/>
    <w:rsid w:val="00561586"/>
    <w:rsid w:val="00561695"/>
    <w:rsid w:val="00561705"/>
    <w:rsid w:val="0056185B"/>
    <w:rsid w:val="0056219A"/>
    <w:rsid w:val="00562B63"/>
    <w:rsid w:val="00562C9E"/>
    <w:rsid w:val="0056312E"/>
    <w:rsid w:val="00563CFA"/>
    <w:rsid w:val="00564A01"/>
    <w:rsid w:val="00565702"/>
    <w:rsid w:val="00565D87"/>
    <w:rsid w:val="00565DF9"/>
    <w:rsid w:val="00566017"/>
    <w:rsid w:val="00572147"/>
    <w:rsid w:val="00572482"/>
    <w:rsid w:val="0057305E"/>
    <w:rsid w:val="0057485F"/>
    <w:rsid w:val="00574B55"/>
    <w:rsid w:val="00576371"/>
    <w:rsid w:val="005806D3"/>
    <w:rsid w:val="0058138E"/>
    <w:rsid w:val="005814E0"/>
    <w:rsid w:val="00582330"/>
    <w:rsid w:val="00583622"/>
    <w:rsid w:val="00583C1F"/>
    <w:rsid w:val="00585273"/>
    <w:rsid w:val="00585817"/>
    <w:rsid w:val="00586A74"/>
    <w:rsid w:val="00587328"/>
    <w:rsid w:val="00587994"/>
    <w:rsid w:val="00590EA4"/>
    <w:rsid w:val="00590FFB"/>
    <w:rsid w:val="0059183A"/>
    <w:rsid w:val="00594271"/>
    <w:rsid w:val="00597BFD"/>
    <w:rsid w:val="005A1007"/>
    <w:rsid w:val="005A20CB"/>
    <w:rsid w:val="005A22C0"/>
    <w:rsid w:val="005A2C16"/>
    <w:rsid w:val="005A3AD2"/>
    <w:rsid w:val="005A4501"/>
    <w:rsid w:val="005A4BD8"/>
    <w:rsid w:val="005A5D27"/>
    <w:rsid w:val="005A6468"/>
    <w:rsid w:val="005A68C7"/>
    <w:rsid w:val="005B132D"/>
    <w:rsid w:val="005B1698"/>
    <w:rsid w:val="005B273A"/>
    <w:rsid w:val="005B69F3"/>
    <w:rsid w:val="005C0FD3"/>
    <w:rsid w:val="005C1EE3"/>
    <w:rsid w:val="005C22C2"/>
    <w:rsid w:val="005C3E8F"/>
    <w:rsid w:val="005C67A7"/>
    <w:rsid w:val="005C7CC5"/>
    <w:rsid w:val="005D0A4A"/>
    <w:rsid w:val="005D142C"/>
    <w:rsid w:val="005D197F"/>
    <w:rsid w:val="005D1D09"/>
    <w:rsid w:val="005D28DC"/>
    <w:rsid w:val="005D2949"/>
    <w:rsid w:val="005D35EB"/>
    <w:rsid w:val="005D36B5"/>
    <w:rsid w:val="005D3DD5"/>
    <w:rsid w:val="005D5C0C"/>
    <w:rsid w:val="005D632E"/>
    <w:rsid w:val="005D7BB6"/>
    <w:rsid w:val="005E0DFA"/>
    <w:rsid w:val="005E1D5D"/>
    <w:rsid w:val="005E269A"/>
    <w:rsid w:val="005E2D8A"/>
    <w:rsid w:val="005E32D0"/>
    <w:rsid w:val="005E4276"/>
    <w:rsid w:val="005E43F2"/>
    <w:rsid w:val="005E495C"/>
    <w:rsid w:val="005E5078"/>
    <w:rsid w:val="005E51A1"/>
    <w:rsid w:val="005E6A00"/>
    <w:rsid w:val="005F01A7"/>
    <w:rsid w:val="005F06F0"/>
    <w:rsid w:val="005F3878"/>
    <w:rsid w:val="005F3FE3"/>
    <w:rsid w:val="005F52ED"/>
    <w:rsid w:val="005F785B"/>
    <w:rsid w:val="005F7AD7"/>
    <w:rsid w:val="00600051"/>
    <w:rsid w:val="0060146F"/>
    <w:rsid w:val="00602085"/>
    <w:rsid w:val="006022C8"/>
    <w:rsid w:val="00602F79"/>
    <w:rsid w:val="006036CA"/>
    <w:rsid w:val="00603C1F"/>
    <w:rsid w:val="0060493E"/>
    <w:rsid w:val="00605723"/>
    <w:rsid w:val="00605DB2"/>
    <w:rsid w:val="006069E6"/>
    <w:rsid w:val="00606ADF"/>
    <w:rsid w:val="006072B0"/>
    <w:rsid w:val="006072EE"/>
    <w:rsid w:val="00611F26"/>
    <w:rsid w:val="00612B3E"/>
    <w:rsid w:val="006130F5"/>
    <w:rsid w:val="0061480C"/>
    <w:rsid w:val="00614E59"/>
    <w:rsid w:val="00615C91"/>
    <w:rsid w:val="00615F0F"/>
    <w:rsid w:val="00616093"/>
    <w:rsid w:val="00616CB4"/>
    <w:rsid w:val="0061724F"/>
    <w:rsid w:val="00617362"/>
    <w:rsid w:val="00617FC6"/>
    <w:rsid w:val="00620F5A"/>
    <w:rsid w:val="00620FFE"/>
    <w:rsid w:val="00621C37"/>
    <w:rsid w:val="0062359E"/>
    <w:rsid w:val="00624D93"/>
    <w:rsid w:val="0062625D"/>
    <w:rsid w:val="00626418"/>
    <w:rsid w:val="00626FA5"/>
    <w:rsid w:val="00627C96"/>
    <w:rsid w:val="00630CF2"/>
    <w:rsid w:val="006319F2"/>
    <w:rsid w:val="00631DC3"/>
    <w:rsid w:val="006322D5"/>
    <w:rsid w:val="006338AE"/>
    <w:rsid w:val="00634606"/>
    <w:rsid w:val="00634EEE"/>
    <w:rsid w:val="0063535B"/>
    <w:rsid w:val="00635E82"/>
    <w:rsid w:val="00636362"/>
    <w:rsid w:val="006364CF"/>
    <w:rsid w:val="0063748E"/>
    <w:rsid w:val="00637823"/>
    <w:rsid w:val="00640751"/>
    <w:rsid w:val="0064230C"/>
    <w:rsid w:val="00645821"/>
    <w:rsid w:val="00645DA1"/>
    <w:rsid w:val="006467C9"/>
    <w:rsid w:val="0064708D"/>
    <w:rsid w:val="0064781F"/>
    <w:rsid w:val="00647ABC"/>
    <w:rsid w:val="00647D41"/>
    <w:rsid w:val="00650231"/>
    <w:rsid w:val="00651E5C"/>
    <w:rsid w:val="0065245E"/>
    <w:rsid w:val="00652ADC"/>
    <w:rsid w:val="006539C3"/>
    <w:rsid w:val="00654441"/>
    <w:rsid w:val="00654703"/>
    <w:rsid w:val="00655300"/>
    <w:rsid w:val="006561D8"/>
    <w:rsid w:val="006563E2"/>
    <w:rsid w:val="00656820"/>
    <w:rsid w:val="00660F96"/>
    <w:rsid w:val="006615D9"/>
    <w:rsid w:val="00661E0F"/>
    <w:rsid w:val="0066251B"/>
    <w:rsid w:val="00663212"/>
    <w:rsid w:val="00664227"/>
    <w:rsid w:val="0066619B"/>
    <w:rsid w:val="00666745"/>
    <w:rsid w:val="0067065F"/>
    <w:rsid w:val="00670708"/>
    <w:rsid w:val="006729C2"/>
    <w:rsid w:val="006737D3"/>
    <w:rsid w:val="00674385"/>
    <w:rsid w:val="006749AB"/>
    <w:rsid w:val="00675D33"/>
    <w:rsid w:val="00681766"/>
    <w:rsid w:val="00682716"/>
    <w:rsid w:val="006830FD"/>
    <w:rsid w:val="00683414"/>
    <w:rsid w:val="00684887"/>
    <w:rsid w:val="00684FE3"/>
    <w:rsid w:val="00686499"/>
    <w:rsid w:val="006879A4"/>
    <w:rsid w:val="00687B46"/>
    <w:rsid w:val="006904EC"/>
    <w:rsid w:val="00692B13"/>
    <w:rsid w:val="00692E71"/>
    <w:rsid w:val="00693009"/>
    <w:rsid w:val="006938AD"/>
    <w:rsid w:val="00694069"/>
    <w:rsid w:val="006940F9"/>
    <w:rsid w:val="006949E7"/>
    <w:rsid w:val="00695F42"/>
    <w:rsid w:val="0069644F"/>
    <w:rsid w:val="00696707"/>
    <w:rsid w:val="00697464"/>
    <w:rsid w:val="006A0AA9"/>
    <w:rsid w:val="006A0C65"/>
    <w:rsid w:val="006A0DB1"/>
    <w:rsid w:val="006A1968"/>
    <w:rsid w:val="006A1B9E"/>
    <w:rsid w:val="006A1CE8"/>
    <w:rsid w:val="006A29BF"/>
    <w:rsid w:val="006A5720"/>
    <w:rsid w:val="006A5BDD"/>
    <w:rsid w:val="006A5F30"/>
    <w:rsid w:val="006A6587"/>
    <w:rsid w:val="006A7B1D"/>
    <w:rsid w:val="006B162C"/>
    <w:rsid w:val="006B1B78"/>
    <w:rsid w:val="006B2EFA"/>
    <w:rsid w:val="006B3554"/>
    <w:rsid w:val="006B3BEB"/>
    <w:rsid w:val="006B49B0"/>
    <w:rsid w:val="006B4C58"/>
    <w:rsid w:val="006B6751"/>
    <w:rsid w:val="006C0F61"/>
    <w:rsid w:val="006C1322"/>
    <w:rsid w:val="006C18B2"/>
    <w:rsid w:val="006C2501"/>
    <w:rsid w:val="006C4720"/>
    <w:rsid w:val="006C4BFE"/>
    <w:rsid w:val="006C4E35"/>
    <w:rsid w:val="006C5253"/>
    <w:rsid w:val="006C6D08"/>
    <w:rsid w:val="006D080F"/>
    <w:rsid w:val="006D346A"/>
    <w:rsid w:val="006D3B54"/>
    <w:rsid w:val="006D46DF"/>
    <w:rsid w:val="006D4BBF"/>
    <w:rsid w:val="006D6139"/>
    <w:rsid w:val="006E0BF2"/>
    <w:rsid w:val="006E1007"/>
    <w:rsid w:val="006E1A11"/>
    <w:rsid w:val="006E1A2F"/>
    <w:rsid w:val="006E1FC2"/>
    <w:rsid w:val="006E2135"/>
    <w:rsid w:val="006E300E"/>
    <w:rsid w:val="006E306A"/>
    <w:rsid w:val="006E46C4"/>
    <w:rsid w:val="006E570A"/>
    <w:rsid w:val="006E57CF"/>
    <w:rsid w:val="006E5F42"/>
    <w:rsid w:val="006E69E5"/>
    <w:rsid w:val="006E7B96"/>
    <w:rsid w:val="006E7D27"/>
    <w:rsid w:val="006E7D80"/>
    <w:rsid w:val="006F21C1"/>
    <w:rsid w:val="006F23D5"/>
    <w:rsid w:val="006F4D7A"/>
    <w:rsid w:val="006F5581"/>
    <w:rsid w:val="007001A2"/>
    <w:rsid w:val="00701E36"/>
    <w:rsid w:val="00702F7A"/>
    <w:rsid w:val="00703427"/>
    <w:rsid w:val="007034B7"/>
    <w:rsid w:val="00703CE3"/>
    <w:rsid w:val="0070425D"/>
    <w:rsid w:val="0070582E"/>
    <w:rsid w:val="00707ACE"/>
    <w:rsid w:val="00707CFE"/>
    <w:rsid w:val="0071062B"/>
    <w:rsid w:val="007106BE"/>
    <w:rsid w:val="00710772"/>
    <w:rsid w:val="007109E8"/>
    <w:rsid w:val="007144E3"/>
    <w:rsid w:val="00715279"/>
    <w:rsid w:val="00715AD1"/>
    <w:rsid w:val="0071633F"/>
    <w:rsid w:val="00716F48"/>
    <w:rsid w:val="00720448"/>
    <w:rsid w:val="00720FB5"/>
    <w:rsid w:val="007217A5"/>
    <w:rsid w:val="0072381D"/>
    <w:rsid w:val="00723970"/>
    <w:rsid w:val="00723F58"/>
    <w:rsid w:val="007301AA"/>
    <w:rsid w:val="00730A93"/>
    <w:rsid w:val="00732C77"/>
    <w:rsid w:val="00732D3B"/>
    <w:rsid w:val="007331F5"/>
    <w:rsid w:val="00734633"/>
    <w:rsid w:val="00735B64"/>
    <w:rsid w:val="00736703"/>
    <w:rsid w:val="00736CC3"/>
    <w:rsid w:val="00737944"/>
    <w:rsid w:val="00737DD7"/>
    <w:rsid w:val="00740B06"/>
    <w:rsid w:val="00742C5E"/>
    <w:rsid w:val="00742D80"/>
    <w:rsid w:val="007447FD"/>
    <w:rsid w:val="00744B38"/>
    <w:rsid w:val="007459A8"/>
    <w:rsid w:val="00745F6C"/>
    <w:rsid w:val="0074655E"/>
    <w:rsid w:val="00751733"/>
    <w:rsid w:val="00751AC5"/>
    <w:rsid w:val="0075216F"/>
    <w:rsid w:val="00752292"/>
    <w:rsid w:val="00752571"/>
    <w:rsid w:val="0075321B"/>
    <w:rsid w:val="007534AA"/>
    <w:rsid w:val="00753C26"/>
    <w:rsid w:val="0075454E"/>
    <w:rsid w:val="007550D0"/>
    <w:rsid w:val="0075635C"/>
    <w:rsid w:val="007605B1"/>
    <w:rsid w:val="0076061C"/>
    <w:rsid w:val="00760B48"/>
    <w:rsid w:val="0076172E"/>
    <w:rsid w:val="00762767"/>
    <w:rsid w:val="00762F50"/>
    <w:rsid w:val="00764B2C"/>
    <w:rsid w:val="007675FF"/>
    <w:rsid w:val="00770FEC"/>
    <w:rsid w:val="007716DC"/>
    <w:rsid w:val="007726C4"/>
    <w:rsid w:val="00773C16"/>
    <w:rsid w:val="00774DE6"/>
    <w:rsid w:val="007753D0"/>
    <w:rsid w:val="00777377"/>
    <w:rsid w:val="007802DB"/>
    <w:rsid w:val="007805F1"/>
    <w:rsid w:val="00780CBD"/>
    <w:rsid w:val="0078204A"/>
    <w:rsid w:val="0078388C"/>
    <w:rsid w:val="00783F5B"/>
    <w:rsid w:val="007873C8"/>
    <w:rsid w:val="007901BC"/>
    <w:rsid w:val="007907A2"/>
    <w:rsid w:val="00791F91"/>
    <w:rsid w:val="007928A5"/>
    <w:rsid w:val="0079370B"/>
    <w:rsid w:val="00794CBD"/>
    <w:rsid w:val="00794E32"/>
    <w:rsid w:val="0079555B"/>
    <w:rsid w:val="007A0868"/>
    <w:rsid w:val="007A1EC0"/>
    <w:rsid w:val="007A1EC3"/>
    <w:rsid w:val="007A2D4E"/>
    <w:rsid w:val="007A433A"/>
    <w:rsid w:val="007A557B"/>
    <w:rsid w:val="007A59DF"/>
    <w:rsid w:val="007A643E"/>
    <w:rsid w:val="007A7A44"/>
    <w:rsid w:val="007B0D3B"/>
    <w:rsid w:val="007B1AD4"/>
    <w:rsid w:val="007B1E2E"/>
    <w:rsid w:val="007B275A"/>
    <w:rsid w:val="007B2A57"/>
    <w:rsid w:val="007B354F"/>
    <w:rsid w:val="007B4308"/>
    <w:rsid w:val="007B572B"/>
    <w:rsid w:val="007B58A8"/>
    <w:rsid w:val="007B6641"/>
    <w:rsid w:val="007B684C"/>
    <w:rsid w:val="007B74FB"/>
    <w:rsid w:val="007B7714"/>
    <w:rsid w:val="007C0A22"/>
    <w:rsid w:val="007C1A93"/>
    <w:rsid w:val="007C2CB9"/>
    <w:rsid w:val="007C3ACE"/>
    <w:rsid w:val="007C4258"/>
    <w:rsid w:val="007C43D0"/>
    <w:rsid w:val="007C4BCB"/>
    <w:rsid w:val="007C541D"/>
    <w:rsid w:val="007C54FB"/>
    <w:rsid w:val="007C5A5A"/>
    <w:rsid w:val="007C5E2E"/>
    <w:rsid w:val="007C6E84"/>
    <w:rsid w:val="007D15DE"/>
    <w:rsid w:val="007D1C81"/>
    <w:rsid w:val="007D1D38"/>
    <w:rsid w:val="007D312E"/>
    <w:rsid w:val="007D3982"/>
    <w:rsid w:val="007D45D9"/>
    <w:rsid w:val="007D5D54"/>
    <w:rsid w:val="007D63CA"/>
    <w:rsid w:val="007D6FA7"/>
    <w:rsid w:val="007D7121"/>
    <w:rsid w:val="007D7C0C"/>
    <w:rsid w:val="007E010C"/>
    <w:rsid w:val="007E2B8B"/>
    <w:rsid w:val="007E2CB3"/>
    <w:rsid w:val="007E2E58"/>
    <w:rsid w:val="007E39BB"/>
    <w:rsid w:val="007E48B7"/>
    <w:rsid w:val="007E6A04"/>
    <w:rsid w:val="007E7016"/>
    <w:rsid w:val="007E71F0"/>
    <w:rsid w:val="007F0461"/>
    <w:rsid w:val="007F07F1"/>
    <w:rsid w:val="007F0847"/>
    <w:rsid w:val="007F1637"/>
    <w:rsid w:val="007F196C"/>
    <w:rsid w:val="007F1D1C"/>
    <w:rsid w:val="007F2A77"/>
    <w:rsid w:val="007F2BD7"/>
    <w:rsid w:val="007F34C8"/>
    <w:rsid w:val="007F6050"/>
    <w:rsid w:val="007F702C"/>
    <w:rsid w:val="007F7089"/>
    <w:rsid w:val="007F77AA"/>
    <w:rsid w:val="007F7D99"/>
    <w:rsid w:val="008006AD"/>
    <w:rsid w:val="00801B84"/>
    <w:rsid w:val="008021E7"/>
    <w:rsid w:val="00802727"/>
    <w:rsid w:val="00802F71"/>
    <w:rsid w:val="008030AE"/>
    <w:rsid w:val="00803DC0"/>
    <w:rsid w:val="00804583"/>
    <w:rsid w:val="0080594D"/>
    <w:rsid w:val="00807852"/>
    <w:rsid w:val="00812D7E"/>
    <w:rsid w:val="008133F4"/>
    <w:rsid w:val="00814172"/>
    <w:rsid w:val="0081444B"/>
    <w:rsid w:val="00814CBC"/>
    <w:rsid w:val="00816CC6"/>
    <w:rsid w:val="00821DB9"/>
    <w:rsid w:val="00821FAB"/>
    <w:rsid w:val="008235F0"/>
    <w:rsid w:val="00823BD6"/>
    <w:rsid w:val="00823F39"/>
    <w:rsid w:val="00824807"/>
    <w:rsid w:val="00824D05"/>
    <w:rsid w:val="00826A31"/>
    <w:rsid w:val="0082741F"/>
    <w:rsid w:val="00827AD4"/>
    <w:rsid w:val="00827FD7"/>
    <w:rsid w:val="0083085E"/>
    <w:rsid w:val="008309E4"/>
    <w:rsid w:val="00830C5F"/>
    <w:rsid w:val="00830DF3"/>
    <w:rsid w:val="0083269C"/>
    <w:rsid w:val="00832746"/>
    <w:rsid w:val="00832D17"/>
    <w:rsid w:val="0083359A"/>
    <w:rsid w:val="008358CA"/>
    <w:rsid w:val="00837359"/>
    <w:rsid w:val="00837C95"/>
    <w:rsid w:val="0084072D"/>
    <w:rsid w:val="00842380"/>
    <w:rsid w:val="008428D9"/>
    <w:rsid w:val="00842BB5"/>
    <w:rsid w:val="008434C6"/>
    <w:rsid w:val="00843A8A"/>
    <w:rsid w:val="008455AB"/>
    <w:rsid w:val="00845BED"/>
    <w:rsid w:val="00845FD6"/>
    <w:rsid w:val="0084602C"/>
    <w:rsid w:val="00847E17"/>
    <w:rsid w:val="008508DC"/>
    <w:rsid w:val="008509A2"/>
    <w:rsid w:val="00850BB8"/>
    <w:rsid w:val="008512FF"/>
    <w:rsid w:val="00852234"/>
    <w:rsid w:val="00853083"/>
    <w:rsid w:val="00853232"/>
    <w:rsid w:val="0085368C"/>
    <w:rsid w:val="00853877"/>
    <w:rsid w:val="008552C6"/>
    <w:rsid w:val="008555B6"/>
    <w:rsid w:val="00856258"/>
    <w:rsid w:val="00856705"/>
    <w:rsid w:val="00856A6B"/>
    <w:rsid w:val="00856B3B"/>
    <w:rsid w:val="00860EAD"/>
    <w:rsid w:val="00862D31"/>
    <w:rsid w:val="00862D60"/>
    <w:rsid w:val="00864800"/>
    <w:rsid w:val="00865628"/>
    <w:rsid w:val="00865893"/>
    <w:rsid w:val="00867AF7"/>
    <w:rsid w:val="00870DE0"/>
    <w:rsid w:val="00870F26"/>
    <w:rsid w:val="0087297E"/>
    <w:rsid w:val="00872A1B"/>
    <w:rsid w:val="00872A9A"/>
    <w:rsid w:val="00872DBC"/>
    <w:rsid w:val="0087358E"/>
    <w:rsid w:val="00873923"/>
    <w:rsid w:val="00873EEF"/>
    <w:rsid w:val="00873F3F"/>
    <w:rsid w:val="00875EBA"/>
    <w:rsid w:val="00876A77"/>
    <w:rsid w:val="00880318"/>
    <w:rsid w:val="00880CCC"/>
    <w:rsid w:val="00881FBA"/>
    <w:rsid w:val="0088248B"/>
    <w:rsid w:val="00883796"/>
    <w:rsid w:val="00883FF8"/>
    <w:rsid w:val="00884BA8"/>
    <w:rsid w:val="00884E9F"/>
    <w:rsid w:val="00885BFE"/>
    <w:rsid w:val="0088649C"/>
    <w:rsid w:val="008873D9"/>
    <w:rsid w:val="00890107"/>
    <w:rsid w:val="008904B8"/>
    <w:rsid w:val="008905EC"/>
    <w:rsid w:val="00890C37"/>
    <w:rsid w:val="00890EBD"/>
    <w:rsid w:val="0089165B"/>
    <w:rsid w:val="008920F7"/>
    <w:rsid w:val="0089309D"/>
    <w:rsid w:val="00893B94"/>
    <w:rsid w:val="008943CA"/>
    <w:rsid w:val="00894FCA"/>
    <w:rsid w:val="00895197"/>
    <w:rsid w:val="00896A83"/>
    <w:rsid w:val="008A0A00"/>
    <w:rsid w:val="008A0FF0"/>
    <w:rsid w:val="008A110E"/>
    <w:rsid w:val="008A2464"/>
    <w:rsid w:val="008A4412"/>
    <w:rsid w:val="008A5118"/>
    <w:rsid w:val="008A58FD"/>
    <w:rsid w:val="008B02BB"/>
    <w:rsid w:val="008B0500"/>
    <w:rsid w:val="008B0BA0"/>
    <w:rsid w:val="008B164A"/>
    <w:rsid w:val="008B19AF"/>
    <w:rsid w:val="008B1D94"/>
    <w:rsid w:val="008B407E"/>
    <w:rsid w:val="008B42C4"/>
    <w:rsid w:val="008B4CF3"/>
    <w:rsid w:val="008B7E4C"/>
    <w:rsid w:val="008C019D"/>
    <w:rsid w:val="008C1D77"/>
    <w:rsid w:val="008C2350"/>
    <w:rsid w:val="008C28D9"/>
    <w:rsid w:val="008C2E13"/>
    <w:rsid w:val="008C47F4"/>
    <w:rsid w:val="008C4E86"/>
    <w:rsid w:val="008C565B"/>
    <w:rsid w:val="008C5808"/>
    <w:rsid w:val="008C5A4E"/>
    <w:rsid w:val="008C601D"/>
    <w:rsid w:val="008C682C"/>
    <w:rsid w:val="008C7F2A"/>
    <w:rsid w:val="008D00D7"/>
    <w:rsid w:val="008D04A6"/>
    <w:rsid w:val="008D4279"/>
    <w:rsid w:val="008D59C3"/>
    <w:rsid w:val="008D7211"/>
    <w:rsid w:val="008D7CE9"/>
    <w:rsid w:val="008E0062"/>
    <w:rsid w:val="008E1027"/>
    <w:rsid w:val="008E1CDB"/>
    <w:rsid w:val="008E40DA"/>
    <w:rsid w:val="008E43A4"/>
    <w:rsid w:val="008E543B"/>
    <w:rsid w:val="008E5706"/>
    <w:rsid w:val="008E5EF2"/>
    <w:rsid w:val="008E6D05"/>
    <w:rsid w:val="008F29AD"/>
    <w:rsid w:val="008F479A"/>
    <w:rsid w:val="008F54AD"/>
    <w:rsid w:val="008F566D"/>
    <w:rsid w:val="008F5A4F"/>
    <w:rsid w:val="008F6158"/>
    <w:rsid w:val="008F65F5"/>
    <w:rsid w:val="008F7B88"/>
    <w:rsid w:val="00900CCC"/>
    <w:rsid w:val="009010B6"/>
    <w:rsid w:val="009029D3"/>
    <w:rsid w:val="00903662"/>
    <w:rsid w:val="00903AAF"/>
    <w:rsid w:val="00903B8D"/>
    <w:rsid w:val="00903E6E"/>
    <w:rsid w:val="00905E01"/>
    <w:rsid w:val="0090636C"/>
    <w:rsid w:val="009063EB"/>
    <w:rsid w:val="00906F0B"/>
    <w:rsid w:val="00907532"/>
    <w:rsid w:val="009100AF"/>
    <w:rsid w:val="00911536"/>
    <w:rsid w:val="00912B6E"/>
    <w:rsid w:val="0091352A"/>
    <w:rsid w:val="009135FA"/>
    <w:rsid w:val="00913795"/>
    <w:rsid w:val="00914AFC"/>
    <w:rsid w:val="00917124"/>
    <w:rsid w:val="00920D02"/>
    <w:rsid w:val="00921517"/>
    <w:rsid w:val="00921C4F"/>
    <w:rsid w:val="00921D75"/>
    <w:rsid w:val="00922E5B"/>
    <w:rsid w:val="00924802"/>
    <w:rsid w:val="00924A6B"/>
    <w:rsid w:val="0092524B"/>
    <w:rsid w:val="009268FA"/>
    <w:rsid w:val="00927F0D"/>
    <w:rsid w:val="00930932"/>
    <w:rsid w:val="0093103F"/>
    <w:rsid w:val="009312FE"/>
    <w:rsid w:val="00932593"/>
    <w:rsid w:val="00932C29"/>
    <w:rsid w:val="00933079"/>
    <w:rsid w:val="00933A59"/>
    <w:rsid w:val="00933F0D"/>
    <w:rsid w:val="009341CF"/>
    <w:rsid w:val="00935668"/>
    <w:rsid w:val="0093784F"/>
    <w:rsid w:val="00937E9C"/>
    <w:rsid w:val="00940EC0"/>
    <w:rsid w:val="009414B5"/>
    <w:rsid w:val="009426F9"/>
    <w:rsid w:val="0094434B"/>
    <w:rsid w:val="00945781"/>
    <w:rsid w:val="009461AB"/>
    <w:rsid w:val="009468BD"/>
    <w:rsid w:val="00947E57"/>
    <w:rsid w:val="0095175B"/>
    <w:rsid w:val="00952D9C"/>
    <w:rsid w:val="00954AA9"/>
    <w:rsid w:val="0095522A"/>
    <w:rsid w:val="009555A5"/>
    <w:rsid w:val="009556A1"/>
    <w:rsid w:val="00957B53"/>
    <w:rsid w:val="009603EF"/>
    <w:rsid w:val="009605B2"/>
    <w:rsid w:val="0096226D"/>
    <w:rsid w:val="009643C8"/>
    <w:rsid w:val="00966CAE"/>
    <w:rsid w:val="00966D05"/>
    <w:rsid w:val="00966D56"/>
    <w:rsid w:val="00967183"/>
    <w:rsid w:val="00967850"/>
    <w:rsid w:val="009678B8"/>
    <w:rsid w:val="0097098A"/>
    <w:rsid w:val="00972926"/>
    <w:rsid w:val="0097486D"/>
    <w:rsid w:val="0097564A"/>
    <w:rsid w:val="00975B4C"/>
    <w:rsid w:val="0098002C"/>
    <w:rsid w:val="009834A5"/>
    <w:rsid w:val="0098385A"/>
    <w:rsid w:val="00983EEF"/>
    <w:rsid w:val="00984AAD"/>
    <w:rsid w:val="0099021D"/>
    <w:rsid w:val="0099031D"/>
    <w:rsid w:val="0099297D"/>
    <w:rsid w:val="00994023"/>
    <w:rsid w:val="00995FFC"/>
    <w:rsid w:val="0099609C"/>
    <w:rsid w:val="00996335"/>
    <w:rsid w:val="0099641C"/>
    <w:rsid w:val="009973E4"/>
    <w:rsid w:val="00997E7B"/>
    <w:rsid w:val="009A0C5B"/>
    <w:rsid w:val="009A125F"/>
    <w:rsid w:val="009A15D6"/>
    <w:rsid w:val="009A192D"/>
    <w:rsid w:val="009A28C4"/>
    <w:rsid w:val="009A3C2D"/>
    <w:rsid w:val="009A45CC"/>
    <w:rsid w:val="009A528F"/>
    <w:rsid w:val="009A5B59"/>
    <w:rsid w:val="009A6C1F"/>
    <w:rsid w:val="009B0370"/>
    <w:rsid w:val="009B243C"/>
    <w:rsid w:val="009B2DC8"/>
    <w:rsid w:val="009B3CF2"/>
    <w:rsid w:val="009B3E3F"/>
    <w:rsid w:val="009B4128"/>
    <w:rsid w:val="009B423B"/>
    <w:rsid w:val="009B5863"/>
    <w:rsid w:val="009B5ED8"/>
    <w:rsid w:val="009B6964"/>
    <w:rsid w:val="009B6B7A"/>
    <w:rsid w:val="009B6C1E"/>
    <w:rsid w:val="009C0C70"/>
    <w:rsid w:val="009C1022"/>
    <w:rsid w:val="009C2F80"/>
    <w:rsid w:val="009C420F"/>
    <w:rsid w:val="009C5951"/>
    <w:rsid w:val="009C5EE4"/>
    <w:rsid w:val="009C5FD6"/>
    <w:rsid w:val="009C77E8"/>
    <w:rsid w:val="009D0B6E"/>
    <w:rsid w:val="009D128F"/>
    <w:rsid w:val="009D1EE4"/>
    <w:rsid w:val="009D2154"/>
    <w:rsid w:val="009D22A2"/>
    <w:rsid w:val="009D51D5"/>
    <w:rsid w:val="009D5EC1"/>
    <w:rsid w:val="009D646F"/>
    <w:rsid w:val="009D64DC"/>
    <w:rsid w:val="009E151C"/>
    <w:rsid w:val="009E1A61"/>
    <w:rsid w:val="009E2420"/>
    <w:rsid w:val="009E3511"/>
    <w:rsid w:val="009E383B"/>
    <w:rsid w:val="009E41BB"/>
    <w:rsid w:val="009E55A9"/>
    <w:rsid w:val="009E5B2A"/>
    <w:rsid w:val="009E638B"/>
    <w:rsid w:val="009E643E"/>
    <w:rsid w:val="009E7729"/>
    <w:rsid w:val="009F0833"/>
    <w:rsid w:val="009F221F"/>
    <w:rsid w:val="009F2E40"/>
    <w:rsid w:val="009F4051"/>
    <w:rsid w:val="009F4ED6"/>
    <w:rsid w:val="009F5DC6"/>
    <w:rsid w:val="00A0014A"/>
    <w:rsid w:val="00A00D36"/>
    <w:rsid w:val="00A0261C"/>
    <w:rsid w:val="00A04183"/>
    <w:rsid w:val="00A04350"/>
    <w:rsid w:val="00A0445D"/>
    <w:rsid w:val="00A05A87"/>
    <w:rsid w:val="00A067CE"/>
    <w:rsid w:val="00A06D50"/>
    <w:rsid w:val="00A0741A"/>
    <w:rsid w:val="00A07733"/>
    <w:rsid w:val="00A10006"/>
    <w:rsid w:val="00A112E7"/>
    <w:rsid w:val="00A11C72"/>
    <w:rsid w:val="00A12377"/>
    <w:rsid w:val="00A132D1"/>
    <w:rsid w:val="00A15899"/>
    <w:rsid w:val="00A159CB"/>
    <w:rsid w:val="00A16105"/>
    <w:rsid w:val="00A20D05"/>
    <w:rsid w:val="00A2199E"/>
    <w:rsid w:val="00A223D5"/>
    <w:rsid w:val="00A2278A"/>
    <w:rsid w:val="00A24063"/>
    <w:rsid w:val="00A241F7"/>
    <w:rsid w:val="00A245E7"/>
    <w:rsid w:val="00A24AA3"/>
    <w:rsid w:val="00A257F7"/>
    <w:rsid w:val="00A27604"/>
    <w:rsid w:val="00A276D9"/>
    <w:rsid w:val="00A27EDE"/>
    <w:rsid w:val="00A3064A"/>
    <w:rsid w:val="00A30904"/>
    <w:rsid w:val="00A316B2"/>
    <w:rsid w:val="00A31884"/>
    <w:rsid w:val="00A31B69"/>
    <w:rsid w:val="00A32A3F"/>
    <w:rsid w:val="00A32EEF"/>
    <w:rsid w:val="00A33478"/>
    <w:rsid w:val="00A33B97"/>
    <w:rsid w:val="00A34A40"/>
    <w:rsid w:val="00A35D0D"/>
    <w:rsid w:val="00A35F10"/>
    <w:rsid w:val="00A35F62"/>
    <w:rsid w:val="00A37F46"/>
    <w:rsid w:val="00A407FB"/>
    <w:rsid w:val="00A41AB3"/>
    <w:rsid w:val="00A43A51"/>
    <w:rsid w:val="00A43A74"/>
    <w:rsid w:val="00A44AD2"/>
    <w:rsid w:val="00A50E0C"/>
    <w:rsid w:val="00A52273"/>
    <w:rsid w:val="00A523CF"/>
    <w:rsid w:val="00A5275A"/>
    <w:rsid w:val="00A52E73"/>
    <w:rsid w:val="00A53177"/>
    <w:rsid w:val="00A54591"/>
    <w:rsid w:val="00A559E6"/>
    <w:rsid w:val="00A55D29"/>
    <w:rsid w:val="00A56518"/>
    <w:rsid w:val="00A56C46"/>
    <w:rsid w:val="00A56DD0"/>
    <w:rsid w:val="00A56FA0"/>
    <w:rsid w:val="00A609DC"/>
    <w:rsid w:val="00A60A86"/>
    <w:rsid w:val="00A60DC2"/>
    <w:rsid w:val="00A612BE"/>
    <w:rsid w:val="00A61BF1"/>
    <w:rsid w:val="00A6225F"/>
    <w:rsid w:val="00A64F3C"/>
    <w:rsid w:val="00A65E0A"/>
    <w:rsid w:val="00A66205"/>
    <w:rsid w:val="00A673C5"/>
    <w:rsid w:val="00A70326"/>
    <w:rsid w:val="00A71014"/>
    <w:rsid w:val="00A71AAF"/>
    <w:rsid w:val="00A71ECD"/>
    <w:rsid w:val="00A722BC"/>
    <w:rsid w:val="00A740C3"/>
    <w:rsid w:val="00A76339"/>
    <w:rsid w:val="00A77C8F"/>
    <w:rsid w:val="00A77E5D"/>
    <w:rsid w:val="00A81044"/>
    <w:rsid w:val="00A812C7"/>
    <w:rsid w:val="00A82EB0"/>
    <w:rsid w:val="00A855F6"/>
    <w:rsid w:val="00A862E8"/>
    <w:rsid w:val="00A875D7"/>
    <w:rsid w:val="00A919C5"/>
    <w:rsid w:val="00A91E3F"/>
    <w:rsid w:val="00A96DCD"/>
    <w:rsid w:val="00A9740F"/>
    <w:rsid w:val="00AA0557"/>
    <w:rsid w:val="00AA0800"/>
    <w:rsid w:val="00AA1655"/>
    <w:rsid w:val="00AA178B"/>
    <w:rsid w:val="00AA1894"/>
    <w:rsid w:val="00AA21E8"/>
    <w:rsid w:val="00AA2853"/>
    <w:rsid w:val="00AA2CD2"/>
    <w:rsid w:val="00AA2E15"/>
    <w:rsid w:val="00AA3050"/>
    <w:rsid w:val="00AA3616"/>
    <w:rsid w:val="00AA38E3"/>
    <w:rsid w:val="00AA39F6"/>
    <w:rsid w:val="00AA4C86"/>
    <w:rsid w:val="00AA535B"/>
    <w:rsid w:val="00AA54DA"/>
    <w:rsid w:val="00AA67E7"/>
    <w:rsid w:val="00AA6C07"/>
    <w:rsid w:val="00AA7B18"/>
    <w:rsid w:val="00AB0182"/>
    <w:rsid w:val="00AB1349"/>
    <w:rsid w:val="00AB1FED"/>
    <w:rsid w:val="00AB20DE"/>
    <w:rsid w:val="00AB25C3"/>
    <w:rsid w:val="00AB48E8"/>
    <w:rsid w:val="00AB4AE0"/>
    <w:rsid w:val="00AB53AF"/>
    <w:rsid w:val="00AB5B49"/>
    <w:rsid w:val="00AB648D"/>
    <w:rsid w:val="00AB67EF"/>
    <w:rsid w:val="00AB6CB5"/>
    <w:rsid w:val="00AC0A96"/>
    <w:rsid w:val="00AC0D2A"/>
    <w:rsid w:val="00AC19F1"/>
    <w:rsid w:val="00AC231A"/>
    <w:rsid w:val="00AC2CE1"/>
    <w:rsid w:val="00AC30B6"/>
    <w:rsid w:val="00AC367E"/>
    <w:rsid w:val="00AC3715"/>
    <w:rsid w:val="00AC42FD"/>
    <w:rsid w:val="00AC5573"/>
    <w:rsid w:val="00AC59B5"/>
    <w:rsid w:val="00AC5AD9"/>
    <w:rsid w:val="00AC661B"/>
    <w:rsid w:val="00AC6FBA"/>
    <w:rsid w:val="00AC71A4"/>
    <w:rsid w:val="00AD26FF"/>
    <w:rsid w:val="00AD2D34"/>
    <w:rsid w:val="00AD3106"/>
    <w:rsid w:val="00AD5466"/>
    <w:rsid w:val="00AD5C40"/>
    <w:rsid w:val="00AD68BF"/>
    <w:rsid w:val="00AE2145"/>
    <w:rsid w:val="00AE3494"/>
    <w:rsid w:val="00AE34CB"/>
    <w:rsid w:val="00AE3764"/>
    <w:rsid w:val="00AE4FEA"/>
    <w:rsid w:val="00AE5276"/>
    <w:rsid w:val="00AE5433"/>
    <w:rsid w:val="00AE57CC"/>
    <w:rsid w:val="00AE6065"/>
    <w:rsid w:val="00AE6083"/>
    <w:rsid w:val="00AE7073"/>
    <w:rsid w:val="00AF1D01"/>
    <w:rsid w:val="00AF2032"/>
    <w:rsid w:val="00AF3162"/>
    <w:rsid w:val="00AF350F"/>
    <w:rsid w:val="00AF35A6"/>
    <w:rsid w:val="00AF7A0A"/>
    <w:rsid w:val="00AF7D26"/>
    <w:rsid w:val="00AF7DB3"/>
    <w:rsid w:val="00B01214"/>
    <w:rsid w:val="00B01315"/>
    <w:rsid w:val="00B01748"/>
    <w:rsid w:val="00B022AC"/>
    <w:rsid w:val="00B02D7F"/>
    <w:rsid w:val="00B03ED2"/>
    <w:rsid w:val="00B0680B"/>
    <w:rsid w:val="00B11463"/>
    <w:rsid w:val="00B11596"/>
    <w:rsid w:val="00B118E4"/>
    <w:rsid w:val="00B11BE0"/>
    <w:rsid w:val="00B12E9B"/>
    <w:rsid w:val="00B13B8A"/>
    <w:rsid w:val="00B13D85"/>
    <w:rsid w:val="00B15BDC"/>
    <w:rsid w:val="00B20265"/>
    <w:rsid w:val="00B2057B"/>
    <w:rsid w:val="00B208FD"/>
    <w:rsid w:val="00B20909"/>
    <w:rsid w:val="00B21096"/>
    <w:rsid w:val="00B21A77"/>
    <w:rsid w:val="00B21C85"/>
    <w:rsid w:val="00B2231F"/>
    <w:rsid w:val="00B22832"/>
    <w:rsid w:val="00B22CBA"/>
    <w:rsid w:val="00B244B9"/>
    <w:rsid w:val="00B24E3F"/>
    <w:rsid w:val="00B25023"/>
    <w:rsid w:val="00B25741"/>
    <w:rsid w:val="00B25AAD"/>
    <w:rsid w:val="00B25C7A"/>
    <w:rsid w:val="00B26305"/>
    <w:rsid w:val="00B2732F"/>
    <w:rsid w:val="00B27E75"/>
    <w:rsid w:val="00B303DC"/>
    <w:rsid w:val="00B31F0F"/>
    <w:rsid w:val="00B32984"/>
    <w:rsid w:val="00B3318F"/>
    <w:rsid w:val="00B34ABB"/>
    <w:rsid w:val="00B34D84"/>
    <w:rsid w:val="00B359BB"/>
    <w:rsid w:val="00B36081"/>
    <w:rsid w:val="00B363D8"/>
    <w:rsid w:val="00B37C4E"/>
    <w:rsid w:val="00B37FC9"/>
    <w:rsid w:val="00B424B5"/>
    <w:rsid w:val="00B42730"/>
    <w:rsid w:val="00B42FC0"/>
    <w:rsid w:val="00B4324C"/>
    <w:rsid w:val="00B440E6"/>
    <w:rsid w:val="00B44A29"/>
    <w:rsid w:val="00B45EB6"/>
    <w:rsid w:val="00B4619D"/>
    <w:rsid w:val="00B50057"/>
    <w:rsid w:val="00B510CF"/>
    <w:rsid w:val="00B52382"/>
    <w:rsid w:val="00B53DE1"/>
    <w:rsid w:val="00B548C0"/>
    <w:rsid w:val="00B54986"/>
    <w:rsid w:val="00B55700"/>
    <w:rsid w:val="00B5701D"/>
    <w:rsid w:val="00B570D6"/>
    <w:rsid w:val="00B60B0F"/>
    <w:rsid w:val="00B62262"/>
    <w:rsid w:val="00B6461B"/>
    <w:rsid w:val="00B6539E"/>
    <w:rsid w:val="00B656C9"/>
    <w:rsid w:val="00B65BBB"/>
    <w:rsid w:val="00B66039"/>
    <w:rsid w:val="00B66F01"/>
    <w:rsid w:val="00B70870"/>
    <w:rsid w:val="00B73446"/>
    <w:rsid w:val="00B745E7"/>
    <w:rsid w:val="00B75C9E"/>
    <w:rsid w:val="00B75DD8"/>
    <w:rsid w:val="00B76C1B"/>
    <w:rsid w:val="00B7724B"/>
    <w:rsid w:val="00B83B54"/>
    <w:rsid w:val="00B86013"/>
    <w:rsid w:val="00B86103"/>
    <w:rsid w:val="00B86169"/>
    <w:rsid w:val="00B872D4"/>
    <w:rsid w:val="00B87647"/>
    <w:rsid w:val="00B901F0"/>
    <w:rsid w:val="00B90D41"/>
    <w:rsid w:val="00B918A7"/>
    <w:rsid w:val="00B91935"/>
    <w:rsid w:val="00B91ABA"/>
    <w:rsid w:val="00B939BC"/>
    <w:rsid w:val="00B93DE4"/>
    <w:rsid w:val="00B953CB"/>
    <w:rsid w:val="00B9601C"/>
    <w:rsid w:val="00B97172"/>
    <w:rsid w:val="00B97E91"/>
    <w:rsid w:val="00BA0896"/>
    <w:rsid w:val="00BA08E2"/>
    <w:rsid w:val="00BA14F0"/>
    <w:rsid w:val="00BA16E7"/>
    <w:rsid w:val="00BA1B50"/>
    <w:rsid w:val="00BA52B9"/>
    <w:rsid w:val="00BA64B1"/>
    <w:rsid w:val="00BA6980"/>
    <w:rsid w:val="00BA75DB"/>
    <w:rsid w:val="00BA7A91"/>
    <w:rsid w:val="00BB005E"/>
    <w:rsid w:val="00BB025E"/>
    <w:rsid w:val="00BB02F5"/>
    <w:rsid w:val="00BB042F"/>
    <w:rsid w:val="00BB0D78"/>
    <w:rsid w:val="00BB0DD4"/>
    <w:rsid w:val="00BB0F70"/>
    <w:rsid w:val="00BB1AE2"/>
    <w:rsid w:val="00BB37FD"/>
    <w:rsid w:val="00BB3C05"/>
    <w:rsid w:val="00BB4A43"/>
    <w:rsid w:val="00BB4AE8"/>
    <w:rsid w:val="00BB4F04"/>
    <w:rsid w:val="00BB5A61"/>
    <w:rsid w:val="00BB61C0"/>
    <w:rsid w:val="00BB7466"/>
    <w:rsid w:val="00BB7677"/>
    <w:rsid w:val="00BC14CD"/>
    <w:rsid w:val="00BC2662"/>
    <w:rsid w:val="00BC375B"/>
    <w:rsid w:val="00BC3876"/>
    <w:rsid w:val="00BC4144"/>
    <w:rsid w:val="00BC4231"/>
    <w:rsid w:val="00BC6240"/>
    <w:rsid w:val="00BC62FF"/>
    <w:rsid w:val="00BC6AAB"/>
    <w:rsid w:val="00BC74D8"/>
    <w:rsid w:val="00BC75BD"/>
    <w:rsid w:val="00BC7B09"/>
    <w:rsid w:val="00BC7D1A"/>
    <w:rsid w:val="00BD02AD"/>
    <w:rsid w:val="00BD0309"/>
    <w:rsid w:val="00BD0791"/>
    <w:rsid w:val="00BD0C3C"/>
    <w:rsid w:val="00BD203E"/>
    <w:rsid w:val="00BE0C43"/>
    <w:rsid w:val="00BE101B"/>
    <w:rsid w:val="00BE16A5"/>
    <w:rsid w:val="00BE1E78"/>
    <w:rsid w:val="00BE226D"/>
    <w:rsid w:val="00BE2AA0"/>
    <w:rsid w:val="00BE317E"/>
    <w:rsid w:val="00BE43B9"/>
    <w:rsid w:val="00BE4D16"/>
    <w:rsid w:val="00BE532A"/>
    <w:rsid w:val="00BE6609"/>
    <w:rsid w:val="00BE6649"/>
    <w:rsid w:val="00BE74D7"/>
    <w:rsid w:val="00BE7634"/>
    <w:rsid w:val="00BE7A5D"/>
    <w:rsid w:val="00BF1145"/>
    <w:rsid w:val="00BF2166"/>
    <w:rsid w:val="00BF277A"/>
    <w:rsid w:val="00BF280A"/>
    <w:rsid w:val="00BF2D0B"/>
    <w:rsid w:val="00BF3461"/>
    <w:rsid w:val="00BF541C"/>
    <w:rsid w:val="00BF5664"/>
    <w:rsid w:val="00BF5B2B"/>
    <w:rsid w:val="00BF6130"/>
    <w:rsid w:val="00BF6DDF"/>
    <w:rsid w:val="00BF7A43"/>
    <w:rsid w:val="00BF7AAE"/>
    <w:rsid w:val="00BF7B5F"/>
    <w:rsid w:val="00C0095E"/>
    <w:rsid w:val="00C01076"/>
    <w:rsid w:val="00C03D2F"/>
    <w:rsid w:val="00C04DCB"/>
    <w:rsid w:val="00C057EB"/>
    <w:rsid w:val="00C071EA"/>
    <w:rsid w:val="00C072EE"/>
    <w:rsid w:val="00C1099D"/>
    <w:rsid w:val="00C11279"/>
    <w:rsid w:val="00C1187A"/>
    <w:rsid w:val="00C1197E"/>
    <w:rsid w:val="00C12FCE"/>
    <w:rsid w:val="00C15A16"/>
    <w:rsid w:val="00C15F51"/>
    <w:rsid w:val="00C16E4E"/>
    <w:rsid w:val="00C1765E"/>
    <w:rsid w:val="00C20E4C"/>
    <w:rsid w:val="00C226BD"/>
    <w:rsid w:val="00C22DD8"/>
    <w:rsid w:val="00C22EC2"/>
    <w:rsid w:val="00C23227"/>
    <w:rsid w:val="00C23237"/>
    <w:rsid w:val="00C23EE1"/>
    <w:rsid w:val="00C2489A"/>
    <w:rsid w:val="00C24AD1"/>
    <w:rsid w:val="00C273D5"/>
    <w:rsid w:val="00C27F5F"/>
    <w:rsid w:val="00C30031"/>
    <w:rsid w:val="00C3241E"/>
    <w:rsid w:val="00C3273B"/>
    <w:rsid w:val="00C32E6A"/>
    <w:rsid w:val="00C3381B"/>
    <w:rsid w:val="00C34054"/>
    <w:rsid w:val="00C342BF"/>
    <w:rsid w:val="00C34703"/>
    <w:rsid w:val="00C351C7"/>
    <w:rsid w:val="00C36957"/>
    <w:rsid w:val="00C36AEC"/>
    <w:rsid w:val="00C404C5"/>
    <w:rsid w:val="00C40E78"/>
    <w:rsid w:val="00C41764"/>
    <w:rsid w:val="00C43216"/>
    <w:rsid w:val="00C43783"/>
    <w:rsid w:val="00C43AA2"/>
    <w:rsid w:val="00C444DC"/>
    <w:rsid w:val="00C459BB"/>
    <w:rsid w:val="00C461D8"/>
    <w:rsid w:val="00C461DD"/>
    <w:rsid w:val="00C47F7B"/>
    <w:rsid w:val="00C50BF1"/>
    <w:rsid w:val="00C50EA4"/>
    <w:rsid w:val="00C52631"/>
    <w:rsid w:val="00C52F52"/>
    <w:rsid w:val="00C538CA"/>
    <w:rsid w:val="00C53F79"/>
    <w:rsid w:val="00C54838"/>
    <w:rsid w:val="00C54AF1"/>
    <w:rsid w:val="00C54EAD"/>
    <w:rsid w:val="00C55CE0"/>
    <w:rsid w:val="00C56F11"/>
    <w:rsid w:val="00C5795A"/>
    <w:rsid w:val="00C60400"/>
    <w:rsid w:val="00C604AA"/>
    <w:rsid w:val="00C6088B"/>
    <w:rsid w:val="00C60B12"/>
    <w:rsid w:val="00C61FD8"/>
    <w:rsid w:val="00C62878"/>
    <w:rsid w:val="00C639E8"/>
    <w:rsid w:val="00C63CD0"/>
    <w:rsid w:val="00C652D0"/>
    <w:rsid w:val="00C66A81"/>
    <w:rsid w:val="00C66E3E"/>
    <w:rsid w:val="00C67697"/>
    <w:rsid w:val="00C706D2"/>
    <w:rsid w:val="00C70EF0"/>
    <w:rsid w:val="00C71336"/>
    <w:rsid w:val="00C7191E"/>
    <w:rsid w:val="00C73DE3"/>
    <w:rsid w:val="00C749B3"/>
    <w:rsid w:val="00C7572C"/>
    <w:rsid w:val="00C80218"/>
    <w:rsid w:val="00C82234"/>
    <w:rsid w:val="00C83C2F"/>
    <w:rsid w:val="00C851CB"/>
    <w:rsid w:val="00C86545"/>
    <w:rsid w:val="00C86AAE"/>
    <w:rsid w:val="00C86BD5"/>
    <w:rsid w:val="00C86D39"/>
    <w:rsid w:val="00C905CA"/>
    <w:rsid w:val="00C908B2"/>
    <w:rsid w:val="00C90B0C"/>
    <w:rsid w:val="00C90C13"/>
    <w:rsid w:val="00C91940"/>
    <w:rsid w:val="00C91C50"/>
    <w:rsid w:val="00C930F6"/>
    <w:rsid w:val="00C9312F"/>
    <w:rsid w:val="00C939D7"/>
    <w:rsid w:val="00C93C2D"/>
    <w:rsid w:val="00C93FBB"/>
    <w:rsid w:val="00C952C2"/>
    <w:rsid w:val="00C9599E"/>
    <w:rsid w:val="00C96496"/>
    <w:rsid w:val="00C9672B"/>
    <w:rsid w:val="00C96CE6"/>
    <w:rsid w:val="00C97344"/>
    <w:rsid w:val="00C97374"/>
    <w:rsid w:val="00C97CC7"/>
    <w:rsid w:val="00CA08FC"/>
    <w:rsid w:val="00CA2F8F"/>
    <w:rsid w:val="00CA4D8B"/>
    <w:rsid w:val="00CA7063"/>
    <w:rsid w:val="00CA7FB8"/>
    <w:rsid w:val="00CB037B"/>
    <w:rsid w:val="00CB106D"/>
    <w:rsid w:val="00CB20D1"/>
    <w:rsid w:val="00CB3894"/>
    <w:rsid w:val="00CB3EB1"/>
    <w:rsid w:val="00CB4D7E"/>
    <w:rsid w:val="00CB4E14"/>
    <w:rsid w:val="00CB692A"/>
    <w:rsid w:val="00CC1046"/>
    <w:rsid w:val="00CC2308"/>
    <w:rsid w:val="00CC2C69"/>
    <w:rsid w:val="00CC3CCE"/>
    <w:rsid w:val="00CC5A04"/>
    <w:rsid w:val="00CC7674"/>
    <w:rsid w:val="00CC7ECA"/>
    <w:rsid w:val="00CD093E"/>
    <w:rsid w:val="00CD17D2"/>
    <w:rsid w:val="00CD2E0F"/>
    <w:rsid w:val="00CD3345"/>
    <w:rsid w:val="00CD34DC"/>
    <w:rsid w:val="00CD3A8F"/>
    <w:rsid w:val="00CD462C"/>
    <w:rsid w:val="00CD56FE"/>
    <w:rsid w:val="00CD5C5F"/>
    <w:rsid w:val="00CD7363"/>
    <w:rsid w:val="00CD7D07"/>
    <w:rsid w:val="00CE1034"/>
    <w:rsid w:val="00CE1DD9"/>
    <w:rsid w:val="00CE21D1"/>
    <w:rsid w:val="00CF2011"/>
    <w:rsid w:val="00CF2FAE"/>
    <w:rsid w:val="00CF36AF"/>
    <w:rsid w:val="00CF3C80"/>
    <w:rsid w:val="00CF3D95"/>
    <w:rsid w:val="00CF3FE5"/>
    <w:rsid w:val="00CF475C"/>
    <w:rsid w:val="00CF50D0"/>
    <w:rsid w:val="00CF56BE"/>
    <w:rsid w:val="00CF7466"/>
    <w:rsid w:val="00D01C89"/>
    <w:rsid w:val="00D01F90"/>
    <w:rsid w:val="00D03C46"/>
    <w:rsid w:val="00D03D26"/>
    <w:rsid w:val="00D04D3A"/>
    <w:rsid w:val="00D05568"/>
    <w:rsid w:val="00D0592C"/>
    <w:rsid w:val="00D06700"/>
    <w:rsid w:val="00D07098"/>
    <w:rsid w:val="00D07B23"/>
    <w:rsid w:val="00D07D88"/>
    <w:rsid w:val="00D10133"/>
    <w:rsid w:val="00D10C97"/>
    <w:rsid w:val="00D1264C"/>
    <w:rsid w:val="00D12CC4"/>
    <w:rsid w:val="00D14BB0"/>
    <w:rsid w:val="00D14CA9"/>
    <w:rsid w:val="00D14DB7"/>
    <w:rsid w:val="00D15C48"/>
    <w:rsid w:val="00D15FC2"/>
    <w:rsid w:val="00D1704D"/>
    <w:rsid w:val="00D201D9"/>
    <w:rsid w:val="00D204B8"/>
    <w:rsid w:val="00D204BF"/>
    <w:rsid w:val="00D20709"/>
    <w:rsid w:val="00D20903"/>
    <w:rsid w:val="00D21599"/>
    <w:rsid w:val="00D2166A"/>
    <w:rsid w:val="00D24452"/>
    <w:rsid w:val="00D2788D"/>
    <w:rsid w:val="00D3097E"/>
    <w:rsid w:val="00D30D41"/>
    <w:rsid w:val="00D31FF5"/>
    <w:rsid w:val="00D3274D"/>
    <w:rsid w:val="00D33642"/>
    <w:rsid w:val="00D33B87"/>
    <w:rsid w:val="00D34D75"/>
    <w:rsid w:val="00D35343"/>
    <w:rsid w:val="00D35A15"/>
    <w:rsid w:val="00D363CC"/>
    <w:rsid w:val="00D376ED"/>
    <w:rsid w:val="00D37FE5"/>
    <w:rsid w:val="00D413FB"/>
    <w:rsid w:val="00D42022"/>
    <w:rsid w:val="00D427B5"/>
    <w:rsid w:val="00D42A31"/>
    <w:rsid w:val="00D430E9"/>
    <w:rsid w:val="00D43353"/>
    <w:rsid w:val="00D445CA"/>
    <w:rsid w:val="00D474CB"/>
    <w:rsid w:val="00D47754"/>
    <w:rsid w:val="00D47FD4"/>
    <w:rsid w:val="00D51873"/>
    <w:rsid w:val="00D5223F"/>
    <w:rsid w:val="00D52993"/>
    <w:rsid w:val="00D538F7"/>
    <w:rsid w:val="00D53FE2"/>
    <w:rsid w:val="00D5480E"/>
    <w:rsid w:val="00D55F44"/>
    <w:rsid w:val="00D56C97"/>
    <w:rsid w:val="00D60C80"/>
    <w:rsid w:val="00D616B5"/>
    <w:rsid w:val="00D62684"/>
    <w:rsid w:val="00D63DA9"/>
    <w:rsid w:val="00D63F20"/>
    <w:rsid w:val="00D64743"/>
    <w:rsid w:val="00D66036"/>
    <w:rsid w:val="00D6741E"/>
    <w:rsid w:val="00D67E60"/>
    <w:rsid w:val="00D70FFD"/>
    <w:rsid w:val="00D72C81"/>
    <w:rsid w:val="00D73D40"/>
    <w:rsid w:val="00D74212"/>
    <w:rsid w:val="00D749D2"/>
    <w:rsid w:val="00D77559"/>
    <w:rsid w:val="00D778AE"/>
    <w:rsid w:val="00D77F48"/>
    <w:rsid w:val="00D80CD7"/>
    <w:rsid w:val="00D8202E"/>
    <w:rsid w:val="00D822B4"/>
    <w:rsid w:val="00D82634"/>
    <w:rsid w:val="00D84A68"/>
    <w:rsid w:val="00D851C6"/>
    <w:rsid w:val="00D863E1"/>
    <w:rsid w:val="00D86BDA"/>
    <w:rsid w:val="00D87195"/>
    <w:rsid w:val="00D87594"/>
    <w:rsid w:val="00D90166"/>
    <w:rsid w:val="00D90860"/>
    <w:rsid w:val="00D911D0"/>
    <w:rsid w:val="00D91600"/>
    <w:rsid w:val="00D918D6"/>
    <w:rsid w:val="00D921CC"/>
    <w:rsid w:val="00D92329"/>
    <w:rsid w:val="00D92F92"/>
    <w:rsid w:val="00D93F33"/>
    <w:rsid w:val="00D94E6D"/>
    <w:rsid w:val="00D954DC"/>
    <w:rsid w:val="00D96ADC"/>
    <w:rsid w:val="00D97BAD"/>
    <w:rsid w:val="00DA23B3"/>
    <w:rsid w:val="00DA2500"/>
    <w:rsid w:val="00DA298C"/>
    <w:rsid w:val="00DA2B8F"/>
    <w:rsid w:val="00DA2D42"/>
    <w:rsid w:val="00DA3AC6"/>
    <w:rsid w:val="00DA4523"/>
    <w:rsid w:val="00DA4630"/>
    <w:rsid w:val="00DA4956"/>
    <w:rsid w:val="00DA4CD4"/>
    <w:rsid w:val="00DA4E16"/>
    <w:rsid w:val="00DA54BE"/>
    <w:rsid w:val="00DB21F1"/>
    <w:rsid w:val="00DB2EFA"/>
    <w:rsid w:val="00DB3784"/>
    <w:rsid w:val="00DB3E1C"/>
    <w:rsid w:val="00DB48AE"/>
    <w:rsid w:val="00DB4A3B"/>
    <w:rsid w:val="00DB5F11"/>
    <w:rsid w:val="00DB5F52"/>
    <w:rsid w:val="00DB6DEE"/>
    <w:rsid w:val="00DB6FAC"/>
    <w:rsid w:val="00DB704E"/>
    <w:rsid w:val="00DC04AF"/>
    <w:rsid w:val="00DC0A01"/>
    <w:rsid w:val="00DC21DE"/>
    <w:rsid w:val="00DC2624"/>
    <w:rsid w:val="00DC2A7A"/>
    <w:rsid w:val="00DC30B4"/>
    <w:rsid w:val="00DC3685"/>
    <w:rsid w:val="00DC37E9"/>
    <w:rsid w:val="00DC4B3F"/>
    <w:rsid w:val="00DC5390"/>
    <w:rsid w:val="00DC5D76"/>
    <w:rsid w:val="00DC6474"/>
    <w:rsid w:val="00DC69A4"/>
    <w:rsid w:val="00DD047B"/>
    <w:rsid w:val="00DD09CD"/>
    <w:rsid w:val="00DD0B2A"/>
    <w:rsid w:val="00DD0E4C"/>
    <w:rsid w:val="00DD259C"/>
    <w:rsid w:val="00DD2C32"/>
    <w:rsid w:val="00DD42B2"/>
    <w:rsid w:val="00DD5C0D"/>
    <w:rsid w:val="00DD72D9"/>
    <w:rsid w:val="00DE03D5"/>
    <w:rsid w:val="00DE2298"/>
    <w:rsid w:val="00DE41EC"/>
    <w:rsid w:val="00DE42E4"/>
    <w:rsid w:val="00DE4F0A"/>
    <w:rsid w:val="00DE61CF"/>
    <w:rsid w:val="00DE727E"/>
    <w:rsid w:val="00DF0E02"/>
    <w:rsid w:val="00DF1C2E"/>
    <w:rsid w:val="00DF253C"/>
    <w:rsid w:val="00DF3631"/>
    <w:rsid w:val="00DF4165"/>
    <w:rsid w:val="00DF5905"/>
    <w:rsid w:val="00DF5B38"/>
    <w:rsid w:val="00DF6848"/>
    <w:rsid w:val="00DF7208"/>
    <w:rsid w:val="00DF7A7C"/>
    <w:rsid w:val="00DF7F12"/>
    <w:rsid w:val="00E00280"/>
    <w:rsid w:val="00E006BD"/>
    <w:rsid w:val="00E00D57"/>
    <w:rsid w:val="00E0377B"/>
    <w:rsid w:val="00E04144"/>
    <w:rsid w:val="00E04B9B"/>
    <w:rsid w:val="00E05497"/>
    <w:rsid w:val="00E05EC2"/>
    <w:rsid w:val="00E0686D"/>
    <w:rsid w:val="00E104A0"/>
    <w:rsid w:val="00E10716"/>
    <w:rsid w:val="00E10830"/>
    <w:rsid w:val="00E11794"/>
    <w:rsid w:val="00E118F6"/>
    <w:rsid w:val="00E12F24"/>
    <w:rsid w:val="00E130E8"/>
    <w:rsid w:val="00E13556"/>
    <w:rsid w:val="00E136C9"/>
    <w:rsid w:val="00E1399F"/>
    <w:rsid w:val="00E14004"/>
    <w:rsid w:val="00E15CE3"/>
    <w:rsid w:val="00E16681"/>
    <w:rsid w:val="00E16795"/>
    <w:rsid w:val="00E16DA2"/>
    <w:rsid w:val="00E16F6D"/>
    <w:rsid w:val="00E17BD4"/>
    <w:rsid w:val="00E17F7E"/>
    <w:rsid w:val="00E20658"/>
    <w:rsid w:val="00E21F73"/>
    <w:rsid w:val="00E220B5"/>
    <w:rsid w:val="00E26F93"/>
    <w:rsid w:val="00E27148"/>
    <w:rsid w:val="00E27603"/>
    <w:rsid w:val="00E27A7D"/>
    <w:rsid w:val="00E3033A"/>
    <w:rsid w:val="00E328C7"/>
    <w:rsid w:val="00E32901"/>
    <w:rsid w:val="00E33479"/>
    <w:rsid w:val="00E40F55"/>
    <w:rsid w:val="00E416E5"/>
    <w:rsid w:val="00E42907"/>
    <w:rsid w:val="00E43C8A"/>
    <w:rsid w:val="00E44605"/>
    <w:rsid w:val="00E44B02"/>
    <w:rsid w:val="00E45D01"/>
    <w:rsid w:val="00E46398"/>
    <w:rsid w:val="00E478F8"/>
    <w:rsid w:val="00E47A8A"/>
    <w:rsid w:val="00E5001D"/>
    <w:rsid w:val="00E528E2"/>
    <w:rsid w:val="00E53114"/>
    <w:rsid w:val="00E5320A"/>
    <w:rsid w:val="00E534FC"/>
    <w:rsid w:val="00E545E7"/>
    <w:rsid w:val="00E56028"/>
    <w:rsid w:val="00E563AF"/>
    <w:rsid w:val="00E56E3B"/>
    <w:rsid w:val="00E60EBC"/>
    <w:rsid w:val="00E6110C"/>
    <w:rsid w:val="00E61DB0"/>
    <w:rsid w:val="00E61E9B"/>
    <w:rsid w:val="00E66520"/>
    <w:rsid w:val="00E66710"/>
    <w:rsid w:val="00E67C29"/>
    <w:rsid w:val="00E708C7"/>
    <w:rsid w:val="00E70900"/>
    <w:rsid w:val="00E71234"/>
    <w:rsid w:val="00E71DAD"/>
    <w:rsid w:val="00E71E78"/>
    <w:rsid w:val="00E729F8"/>
    <w:rsid w:val="00E734FB"/>
    <w:rsid w:val="00E73A1F"/>
    <w:rsid w:val="00E74508"/>
    <w:rsid w:val="00E7566A"/>
    <w:rsid w:val="00E81637"/>
    <w:rsid w:val="00E81B63"/>
    <w:rsid w:val="00E8384C"/>
    <w:rsid w:val="00E84093"/>
    <w:rsid w:val="00E85BC4"/>
    <w:rsid w:val="00E860CF"/>
    <w:rsid w:val="00E86272"/>
    <w:rsid w:val="00E86C7F"/>
    <w:rsid w:val="00E86D06"/>
    <w:rsid w:val="00E872CB"/>
    <w:rsid w:val="00E915D4"/>
    <w:rsid w:val="00E918B0"/>
    <w:rsid w:val="00E92533"/>
    <w:rsid w:val="00E93401"/>
    <w:rsid w:val="00E951F5"/>
    <w:rsid w:val="00E95635"/>
    <w:rsid w:val="00E95D8B"/>
    <w:rsid w:val="00E96723"/>
    <w:rsid w:val="00E97303"/>
    <w:rsid w:val="00EA0318"/>
    <w:rsid w:val="00EA046A"/>
    <w:rsid w:val="00EA05BA"/>
    <w:rsid w:val="00EA1ED7"/>
    <w:rsid w:val="00EA3DC0"/>
    <w:rsid w:val="00EA5E27"/>
    <w:rsid w:val="00EA680C"/>
    <w:rsid w:val="00EA72FE"/>
    <w:rsid w:val="00EB0CDB"/>
    <w:rsid w:val="00EB12F8"/>
    <w:rsid w:val="00EB310E"/>
    <w:rsid w:val="00EB37A1"/>
    <w:rsid w:val="00EB3964"/>
    <w:rsid w:val="00EB493C"/>
    <w:rsid w:val="00EB65F3"/>
    <w:rsid w:val="00EB782D"/>
    <w:rsid w:val="00EB7CC0"/>
    <w:rsid w:val="00EC19BB"/>
    <w:rsid w:val="00EC26BD"/>
    <w:rsid w:val="00EC3CE1"/>
    <w:rsid w:val="00EC4F72"/>
    <w:rsid w:val="00EC71A4"/>
    <w:rsid w:val="00EC7CDA"/>
    <w:rsid w:val="00ED169E"/>
    <w:rsid w:val="00ED1A9E"/>
    <w:rsid w:val="00ED2BF9"/>
    <w:rsid w:val="00ED3102"/>
    <w:rsid w:val="00ED36A5"/>
    <w:rsid w:val="00ED3C71"/>
    <w:rsid w:val="00ED3EE7"/>
    <w:rsid w:val="00ED41CB"/>
    <w:rsid w:val="00ED4395"/>
    <w:rsid w:val="00ED6AD1"/>
    <w:rsid w:val="00ED6ECF"/>
    <w:rsid w:val="00ED7F6F"/>
    <w:rsid w:val="00EE07D2"/>
    <w:rsid w:val="00EE0906"/>
    <w:rsid w:val="00EE0EEA"/>
    <w:rsid w:val="00EE1A76"/>
    <w:rsid w:val="00EE1D60"/>
    <w:rsid w:val="00EE2626"/>
    <w:rsid w:val="00EE358D"/>
    <w:rsid w:val="00EE3AEE"/>
    <w:rsid w:val="00EE4E0D"/>
    <w:rsid w:val="00EE572F"/>
    <w:rsid w:val="00EE608F"/>
    <w:rsid w:val="00EE689A"/>
    <w:rsid w:val="00EE7FA8"/>
    <w:rsid w:val="00EF02D1"/>
    <w:rsid w:val="00EF1034"/>
    <w:rsid w:val="00EF1D5C"/>
    <w:rsid w:val="00EF314D"/>
    <w:rsid w:val="00EF32FB"/>
    <w:rsid w:val="00EF41BE"/>
    <w:rsid w:val="00EF5DF6"/>
    <w:rsid w:val="00EF60CD"/>
    <w:rsid w:val="00EF66B1"/>
    <w:rsid w:val="00EF6C8C"/>
    <w:rsid w:val="00EF725A"/>
    <w:rsid w:val="00EF7F4A"/>
    <w:rsid w:val="00F00698"/>
    <w:rsid w:val="00F008D5"/>
    <w:rsid w:val="00F0294F"/>
    <w:rsid w:val="00F02BED"/>
    <w:rsid w:val="00F04534"/>
    <w:rsid w:val="00F0632D"/>
    <w:rsid w:val="00F07CF3"/>
    <w:rsid w:val="00F10118"/>
    <w:rsid w:val="00F10255"/>
    <w:rsid w:val="00F10B90"/>
    <w:rsid w:val="00F118CA"/>
    <w:rsid w:val="00F11C58"/>
    <w:rsid w:val="00F12C4C"/>
    <w:rsid w:val="00F14809"/>
    <w:rsid w:val="00F14CFD"/>
    <w:rsid w:val="00F157E3"/>
    <w:rsid w:val="00F1647B"/>
    <w:rsid w:val="00F1666B"/>
    <w:rsid w:val="00F16C0C"/>
    <w:rsid w:val="00F175A7"/>
    <w:rsid w:val="00F179E1"/>
    <w:rsid w:val="00F17E9C"/>
    <w:rsid w:val="00F2071A"/>
    <w:rsid w:val="00F2071B"/>
    <w:rsid w:val="00F20D84"/>
    <w:rsid w:val="00F20E96"/>
    <w:rsid w:val="00F21451"/>
    <w:rsid w:val="00F22D2E"/>
    <w:rsid w:val="00F2495F"/>
    <w:rsid w:val="00F24A7A"/>
    <w:rsid w:val="00F2505D"/>
    <w:rsid w:val="00F251A8"/>
    <w:rsid w:val="00F27E14"/>
    <w:rsid w:val="00F309D1"/>
    <w:rsid w:val="00F30C63"/>
    <w:rsid w:val="00F30EC2"/>
    <w:rsid w:val="00F31244"/>
    <w:rsid w:val="00F3276B"/>
    <w:rsid w:val="00F32C8A"/>
    <w:rsid w:val="00F32D3D"/>
    <w:rsid w:val="00F33744"/>
    <w:rsid w:val="00F33881"/>
    <w:rsid w:val="00F33F9F"/>
    <w:rsid w:val="00F345C7"/>
    <w:rsid w:val="00F348BB"/>
    <w:rsid w:val="00F34E91"/>
    <w:rsid w:val="00F357D3"/>
    <w:rsid w:val="00F35E5A"/>
    <w:rsid w:val="00F36871"/>
    <w:rsid w:val="00F36B81"/>
    <w:rsid w:val="00F37089"/>
    <w:rsid w:val="00F402D9"/>
    <w:rsid w:val="00F40366"/>
    <w:rsid w:val="00F41FEC"/>
    <w:rsid w:val="00F434DF"/>
    <w:rsid w:val="00F439B4"/>
    <w:rsid w:val="00F43D45"/>
    <w:rsid w:val="00F4450C"/>
    <w:rsid w:val="00F446CF"/>
    <w:rsid w:val="00F46535"/>
    <w:rsid w:val="00F50597"/>
    <w:rsid w:val="00F5071E"/>
    <w:rsid w:val="00F516C5"/>
    <w:rsid w:val="00F53E46"/>
    <w:rsid w:val="00F54DB8"/>
    <w:rsid w:val="00F55786"/>
    <w:rsid w:val="00F605DA"/>
    <w:rsid w:val="00F609CD"/>
    <w:rsid w:val="00F6220C"/>
    <w:rsid w:val="00F62506"/>
    <w:rsid w:val="00F6273F"/>
    <w:rsid w:val="00F62DF4"/>
    <w:rsid w:val="00F6321E"/>
    <w:rsid w:val="00F64F0A"/>
    <w:rsid w:val="00F65EE0"/>
    <w:rsid w:val="00F66ABF"/>
    <w:rsid w:val="00F66C57"/>
    <w:rsid w:val="00F6749D"/>
    <w:rsid w:val="00F67BD6"/>
    <w:rsid w:val="00F70DEF"/>
    <w:rsid w:val="00F71499"/>
    <w:rsid w:val="00F71C8D"/>
    <w:rsid w:val="00F72BE2"/>
    <w:rsid w:val="00F73724"/>
    <w:rsid w:val="00F7567E"/>
    <w:rsid w:val="00F7595A"/>
    <w:rsid w:val="00F7687E"/>
    <w:rsid w:val="00F77A3C"/>
    <w:rsid w:val="00F83205"/>
    <w:rsid w:val="00F83798"/>
    <w:rsid w:val="00F837A8"/>
    <w:rsid w:val="00F84810"/>
    <w:rsid w:val="00F8531B"/>
    <w:rsid w:val="00F8544F"/>
    <w:rsid w:val="00F86405"/>
    <w:rsid w:val="00F874EE"/>
    <w:rsid w:val="00F87B70"/>
    <w:rsid w:val="00F90028"/>
    <w:rsid w:val="00F90671"/>
    <w:rsid w:val="00F919A2"/>
    <w:rsid w:val="00F92475"/>
    <w:rsid w:val="00F93B71"/>
    <w:rsid w:val="00F93D71"/>
    <w:rsid w:val="00F95965"/>
    <w:rsid w:val="00FA071C"/>
    <w:rsid w:val="00FA11D3"/>
    <w:rsid w:val="00FA14A8"/>
    <w:rsid w:val="00FA2B48"/>
    <w:rsid w:val="00FA2F6C"/>
    <w:rsid w:val="00FA4F87"/>
    <w:rsid w:val="00FA5407"/>
    <w:rsid w:val="00FA5600"/>
    <w:rsid w:val="00FA5B76"/>
    <w:rsid w:val="00FA71BF"/>
    <w:rsid w:val="00FB068F"/>
    <w:rsid w:val="00FB23A8"/>
    <w:rsid w:val="00FB3E66"/>
    <w:rsid w:val="00FB5D65"/>
    <w:rsid w:val="00FB6413"/>
    <w:rsid w:val="00FB72BB"/>
    <w:rsid w:val="00FB7512"/>
    <w:rsid w:val="00FC01F7"/>
    <w:rsid w:val="00FC020E"/>
    <w:rsid w:val="00FC2633"/>
    <w:rsid w:val="00FC320D"/>
    <w:rsid w:val="00FC366D"/>
    <w:rsid w:val="00FC3B7E"/>
    <w:rsid w:val="00FC4760"/>
    <w:rsid w:val="00FC5004"/>
    <w:rsid w:val="00FC5434"/>
    <w:rsid w:val="00FC6103"/>
    <w:rsid w:val="00FC6E88"/>
    <w:rsid w:val="00FC6F55"/>
    <w:rsid w:val="00FC72DE"/>
    <w:rsid w:val="00FC765E"/>
    <w:rsid w:val="00FD0DC9"/>
    <w:rsid w:val="00FD145C"/>
    <w:rsid w:val="00FD1E56"/>
    <w:rsid w:val="00FD2165"/>
    <w:rsid w:val="00FD3752"/>
    <w:rsid w:val="00FD47BA"/>
    <w:rsid w:val="00FD4B20"/>
    <w:rsid w:val="00FD51DB"/>
    <w:rsid w:val="00FD59BC"/>
    <w:rsid w:val="00FD6918"/>
    <w:rsid w:val="00FE0945"/>
    <w:rsid w:val="00FE1156"/>
    <w:rsid w:val="00FE29A4"/>
    <w:rsid w:val="00FE3233"/>
    <w:rsid w:val="00FE60C1"/>
    <w:rsid w:val="00FF0D54"/>
    <w:rsid w:val="00FF145D"/>
    <w:rsid w:val="00FF1F83"/>
    <w:rsid w:val="00FF222F"/>
    <w:rsid w:val="00FF3518"/>
    <w:rsid w:val="00FF3BD0"/>
    <w:rsid w:val="00FF46DF"/>
    <w:rsid w:val="00FF5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5F356F24"/>
  <w15:docId w15:val="{935B7576-63EF-4081-898A-C9F31095D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804583"/>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
    <w:basedOn w:val="a4"/>
    <w:next w:val="a4"/>
    <w:link w:val="210"/>
    <w:qFormat/>
    <w:rsid w:val="001F53A2"/>
    <w:pPr>
      <w:keepNext/>
      <w:jc w:val="center"/>
      <w:outlineLvl w:val="1"/>
    </w:pPr>
    <w:rPr>
      <w:b/>
      <w:sz w:val="30"/>
      <w:szCs w:val="20"/>
    </w:rPr>
  </w:style>
  <w:style w:type="paragraph" w:styleId="32">
    <w:name w:val="heading 3"/>
    <w:basedOn w:val="a4"/>
    <w:next w:val="a4"/>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basedOn w:val="a4"/>
    <w:next w:val="a4"/>
    <w:link w:val="51"/>
    <w:qFormat/>
    <w:rsid w:val="001F53A2"/>
    <w:pPr>
      <w:numPr>
        <w:ilvl w:val="4"/>
        <w:numId w:val="9"/>
      </w:numPr>
      <w:spacing w:before="240"/>
      <w:outlineLvl w:val="4"/>
    </w:pPr>
    <w:rPr>
      <w:sz w:val="22"/>
      <w:szCs w:val="20"/>
    </w:rPr>
  </w:style>
  <w:style w:type="paragraph" w:styleId="6">
    <w:name w:val="heading 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uiPriority w:val="99"/>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semiHidden/>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qFormat/>
    <w:rsid w:val="001F53A2"/>
    <w:pPr>
      <w:spacing w:after="120" w:line="480" w:lineRule="auto"/>
      <w:ind w:left="283"/>
    </w:pPr>
    <w:rPr>
      <w:szCs w:val="20"/>
    </w:rPr>
  </w:style>
  <w:style w:type="paragraph" w:styleId="36">
    <w:name w:val="Body Text Indent 3"/>
    <w:basedOn w:val="a4"/>
    <w:link w:val="37"/>
    <w:semiHidden/>
    <w:rsid w:val="001F53A2"/>
    <w:pPr>
      <w:spacing w:after="120"/>
      <w:ind w:left="283"/>
    </w:pPr>
    <w:rPr>
      <w:sz w:val="16"/>
      <w:szCs w:val="20"/>
    </w:rPr>
  </w:style>
  <w:style w:type="paragraph" w:styleId="af7">
    <w:name w:val="header"/>
    <w:basedOn w:val="a4"/>
    <w:link w:val="af8"/>
    <w:rsid w:val="001F53A2"/>
    <w:pPr>
      <w:tabs>
        <w:tab w:val="center" w:pos="4153"/>
        <w:tab w:val="right" w:pos="8306"/>
      </w:tabs>
      <w:spacing w:before="120" w:after="120"/>
    </w:pPr>
    <w:rPr>
      <w:rFonts w:ascii="Arial" w:hAnsi="Arial"/>
      <w:noProof/>
      <w:szCs w:val="20"/>
    </w:rPr>
  </w:style>
  <w:style w:type="paragraph" w:styleId="af9">
    <w:name w:val="Block Text"/>
    <w:basedOn w:val="a4"/>
    <w:semiHidden/>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uiPriority w:val="99"/>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b">
    <w:name w:val="Body Text First Indent 2"/>
    <w:basedOn w:val="a8"/>
    <w:link w:val="2c"/>
    <w:semiHidden/>
    <w:rsid w:val="001F53A2"/>
    <w:pPr>
      <w:spacing w:before="0" w:after="120"/>
      <w:ind w:left="283" w:firstLine="210"/>
    </w:pPr>
    <w:rPr>
      <w:szCs w:val="24"/>
    </w:rPr>
  </w:style>
  <w:style w:type="character" w:styleId="affe">
    <w:name w:val="line number"/>
    <w:basedOn w:val="a5"/>
    <w:semiHidden/>
    <w:rsid w:val="001F53A2"/>
  </w:style>
  <w:style w:type="character" w:styleId="HTML4">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semiHidden/>
    <w:rsid w:val="001F53A2"/>
    <w:pPr>
      <w:ind w:left="283" w:hanging="283"/>
    </w:pPr>
  </w:style>
  <w:style w:type="paragraph" w:styleId="2f2">
    <w:name w:val="List 2"/>
    <w:basedOn w:val="a4"/>
    <w:semiHidden/>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semiHidden/>
    <w:rsid w:val="001F53A2"/>
    <w:pPr>
      <w:spacing w:after="0"/>
      <w:ind w:left="480"/>
      <w:jc w:val="left"/>
    </w:pPr>
    <w:rPr>
      <w:sz w:val="20"/>
      <w:szCs w:val="20"/>
    </w:rPr>
  </w:style>
  <w:style w:type="paragraph" w:styleId="57">
    <w:name w:val="toc 5"/>
    <w:basedOn w:val="a4"/>
    <w:next w:val="a4"/>
    <w:autoRedefine/>
    <w:semiHidden/>
    <w:rsid w:val="001F53A2"/>
    <w:pPr>
      <w:spacing w:after="0"/>
      <w:ind w:left="720"/>
      <w:jc w:val="left"/>
    </w:pPr>
    <w:rPr>
      <w:sz w:val="20"/>
      <w:szCs w:val="20"/>
    </w:rPr>
  </w:style>
  <w:style w:type="paragraph" w:styleId="62">
    <w:name w:val="toc 6"/>
    <w:basedOn w:val="a4"/>
    <w:next w:val="a4"/>
    <w:autoRedefine/>
    <w:semiHidden/>
    <w:rsid w:val="001F53A2"/>
    <w:pPr>
      <w:spacing w:after="0"/>
      <w:ind w:left="960"/>
      <w:jc w:val="left"/>
    </w:pPr>
    <w:rPr>
      <w:sz w:val="20"/>
      <w:szCs w:val="20"/>
    </w:rPr>
  </w:style>
  <w:style w:type="paragraph" w:styleId="72">
    <w:name w:val="toc 7"/>
    <w:basedOn w:val="a4"/>
    <w:next w:val="a4"/>
    <w:autoRedefine/>
    <w:semiHidden/>
    <w:rsid w:val="001F53A2"/>
    <w:pPr>
      <w:spacing w:after="0"/>
      <w:ind w:left="1200"/>
      <w:jc w:val="left"/>
    </w:pPr>
    <w:rPr>
      <w:sz w:val="20"/>
      <w:szCs w:val="20"/>
    </w:rPr>
  </w:style>
  <w:style w:type="paragraph" w:styleId="82">
    <w:name w:val="toc 8"/>
    <w:basedOn w:val="a4"/>
    <w:next w:val="a4"/>
    <w:autoRedefine/>
    <w:semiHidden/>
    <w:rsid w:val="001F53A2"/>
    <w:pPr>
      <w:spacing w:after="0"/>
      <w:ind w:left="1440"/>
      <w:jc w:val="left"/>
    </w:pPr>
    <w:rPr>
      <w:sz w:val="20"/>
      <w:szCs w:val="20"/>
    </w:rPr>
  </w:style>
  <w:style w:type="paragraph" w:styleId="91">
    <w:name w:val="toc 9"/>
    <w:basedOn w:val="a4"/>
    <w:next w:val="a4"/>
    <w:autoRedefine/>
    <w:semiHidden/>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7"/>
    <w:link w:val="3f2"/>
    <w:qFormat/>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9">
    <w:name w:val="Стиль4"/>
    <w:basedOn w:val="24"/>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qFormat/>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
    <w:link w:val="14"/>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semiHidden/>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0"/>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1"/>
      </w:numPr>
      <w:spacing w:before="120"/>
    </w:pPr>
    <w:rPr>
      <w:sz w:val="28"/>
      <w:szCs w:val="24"/>
    </w:rPr>
  </w:style>
  <w:style w:type="paragraph" w:customStyle="1" w:styleId="-">
    <w:name w:val="список (-...)"/>
    <w:basedOn w:val="af4"/>
    <w:rsid w:val="001F53A2"/>
    <w:pPr>
      <w:numPr>
        <w:ilvl w:val="1"/>
        <w:numId w:val="21"/>
      </w:numPr>
      <w:spacing w:after="0"/>
      <w:ind w:left="1434" w:hanging="357"/>
    </w:pPr>
    <w:rPr>
      <w:sz w:val="28"/>
      <w:szCs w:val="24"/>
    </w:rPr>
  </w:style>
  <w:style w:type="paragraph" w:customStyle="1" w:styleId="1f1">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semiHidden/>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28"/>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7"/>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2"/>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6"/>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f0">
    <w:name w:val="Основной текст с красной строкой Знак Знак Знак Знак"/>
    <w:basedOn w:val="1f3"/>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2"/>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5">
    <w:name w:val="Знак Знак1"/>
    <w:locked/>
    <w:rsid w:val="001F53A2"/>
    <w:rPr>
      <w:sz w:val="24"/>
      <w:lang w:val="ru-RU" w:eastAsia="ru-RU" w:bidi="ar-SA"/>
    </w:rPr>
  </w:style>
  <w:style w:type="character" w:customStyle="1" w:styleId="2f6">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1"/>
      </w:numPr>
      <w:autoSpaceDE w:val="0"/>
      <w:autoSpaceDN w:val="0"/>
      <w:adjustRightInd w:val="0"/>
      <w:spacing w:after="0"/>
      <w:jc w:val="left"/>
    </w:pPr>
    <w:rPr>
      <w:sz w:val="20"/>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c">
    <w:name w:val="List Paragraph"/>
    <w:basedOn w:val="a4"/>
    <w:link w:val="affffffd"/>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e">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
    <w:name w:val="Основной текст с отступом Знак Знак Знак"/>
    <w:rsid w:val="004D2ACA"/>
    <w:rPr>
      <w:sz w:val="24"/>
      <w:lang w:val="ru-RU" w:eastAsia="ru-RU" w:bidi="ar-SA"/>
    </w:rPr>
  </w:style>
  <w:style w:type="paragraph" w:styleId="afffffff0">
    <w:name w:val="endnote text"/>
    <w:basedOn w:val="a4"/>
    <w:link w:val="afffffff1"/>
    <w:rsid w:val="00257B0A"/>
    <w:rPr>
      <w:sz w:val="20"/>
      <w:szCs w:val="20"/>
    </w:rPr>
  </w:style>
  <w:style w:type="character" w:customStyle="1" w:styleId="afffffff1">
    <w:name w:val="Текст концевой сноски Знак"/>
    <w:basedOn w:val="a5"/>
    <w:link w:val="afffffff0"/>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8">
    <w:name w:val="Основной текст1"/>
    <w:rsid w:val="000131EF"/>
    <w:pPr>
      <w:spacing w:after="120"/>
    </w:pPr>
    <w:rPr>
      <w:rFonts w:eastAsia="ヒラギノ角ゴ Pro W3"/>
      <w:color w:val="000000"/>
      <w:sz w:val="24"/>
    </w:rPr>
  </w:style>
  <w:style w:type="paragraph" w:customStyle="1" w:styleId="1f9">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
    <w:link w:val="24"/>
    <w:locked/>
    <w:rsid w:val="008C5808"/>
    <w:rPr>
      <w:b/>
      <w:sz w:val="30"/>
      <w:lang w:val="ru-RU" w:eastAsia="ru-RU" w:bidi="ar-SA"/>
    </w:rPr>
  </w:style>
  <w:style w:type="paragraph" w:customStyle="1" w:styleId="2f7">
    <w:name w:val="Обычный2"/>
    <w:rsid w:val="0027769F"/>
    <w:pPr>
      <w:autoSpaceDE w:val="0"/>
      <w:autoSpaceDN w:val="0"/>
      <w:adjustRightInd w:val="0"/>
      <w:ind w:firstLine="400"/>
      <w:jc w:val="both"/>
    </w:pPr>
    <w:rPr>
      <w:rFonts w:ascii="Arial" w:hAnsi="Arial" w:cs="Tahoma"/>
      <w:sz w:val="24"/>
      <w:szCs w:val="24"/>
    </w:rPr>
  </w:style>
  <w:style w:type="paragraph" w:customStyle="1" w:styleId="afffffff2">
    <w:name w:val="Знак Знак Знак Знак"/>
    <w:basedOn w:val="a4"/>
    <w:rsid w:val="0011366D"/>
    <w:pPr>
      <w:spacing w:before="100" w:beforeAutospacing="1" w:after="100" w:afterAutospacing="1"/>
      <w:jc w:val="left"/>
    </w:pPr>
    <w:rPr>
      <w:rFonts w:ascii="Tahoma" w:hAnsi="Tahoma"/>
      <w:sz w:val="20"/>
      <w:szCs w:val="20"/>
      <w:lang w:val="en-US" w:eastAsia="en-US"/>
    </w:rPr>
  </w:style>
  <w:style w:type="paragraph" w:customStyle="1" w:styleId="1fa">
    <w:name w:val="???????1"/>
    <w:rsid w:val="004841D1"/>
  </w:style>
  <w:style w:type="character" w:customStyle="1" w:styleId="aff">
    <w:name w:val="Нижний колонтитул Знак"/>
    <w:link w:val="afe"/>
    <w:uiPriority w:val="99"/>
    <w:rsid w:val="0026146D"/>
    <w:rPr>
      <w:noProof/>
      <w:sz w:val="24"/>
    </w:rPr>
  </w:style>
  <w:style w:type="character" w:customStyle="1" w:styleId="ac">
    <w:name w:val="Заголовок Знак"/>
    <w:link w:val="ab"/>
    <w:uiPriority w:val="99"/>
    <w:rsid w:val="005A22C0"/>
    <w:rPr>
      <w:rFonts w:ascii="Arial" w:hAnsi="Arial"/>
      <w:b/>
      <w:kern w:val="28"/>
      <w:sz w:val="32"/>
    </w:rPr>
  </w:style>
  <w:style w:type="paragraph" w:styleId="afffffff3">
    <w:name w:val="No Spacing"/>
    <w:uiPriority w:val="1"/>
    <w:qFormat/>
    <w:rsid w:val="00D01C89"/>
    <w:rPr>
      <w:rFonts w:asciiTheme="minorHAnsi" w:eastAsiaTheme="minorHAnsi" w:hAnsiTheme="minorHAnsi" w:cstheme="minorBidi"/>
      <w:sz w:val="22"/>
      <w:szCs w:val="22"/>
      <w:lang w:eastAsia="en-US"/>
    </w:rPr>
  </w:style>
  <w:style w:type="numbering" w:customStyle="1" w:styleId="1fb">
    <w:name w:val="Нет списка1"/>
    <w:next w:val="a7"/>
    <w:uiPriority w:val="99"/>
    <w:semiHidden/>
    <w:unhideWhenUsed/>
    <w:rsid w:val="0056312E"/>
  </w:style>
  <w:style w:type="table" w:customStyle="1" w:styleId="1fc">
    <w:name w:val="Сетка таблицы1"/>
    <w:basedOn w:val="a6"/>
    <w:next w:val="aff3"/>
    <w:uiPriority w:val="59"/>
    <w:rsid w:val="005631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5">
    <w:name w:val="Текст выноски Знак"/>
    <w:link w:val="affff4"/>
    <w:uiPriority w:val="99"/>
    <w:semiHidden/>
    <w:rsid w:val="0056312E"/>
    <w:rPr>
      <w:rFonts w:ascii="Tahoma" w:hAnsi="Tahoma" w:cs="Tahoma"/>
      <w:sz w:val="16"/>
      <w:szCs w:val="16"/>
    </w:rPr>
  </w:style>
  <w:style w:type="character" w:customStyle="1" w:styleId="af8">
    <w:name w:val="Верхний колонтитул Знак"/>
    <w:link w:val="af7"/>
    <w:rsid w:val="0056312E"/>
    <w:rPr>
      <w:rFonts w:ascii="Arial" w:hAnsi="Arial"/>
      <w:noProof/>
      <w:sz w:val="24"/>
    </w:rPr>
  </w:style>
  <w:style w:type="table" w:customStyle="1" w:styleId="110">
    <w:name w:val="Сетка таблицы11"/>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6312E"/>
  </w:style>
  <w:style w:type="character" w:customStyle="1" w:styleId="39">
    <w:name w:val="Основной текст 3 Знак"/>
    <w:link w:val="38"/>
    <w:rsid w:val="0056312E"/>
    <w:rPr>
      <w:b/>
      <w:i/>
      <w:sz w:val="22"/>
      <w:szCs w:val="24"/>
    </w:rPr>
  </w:style>
  <w:style w:type="character" w:customStyle="1" w:styleId="34">
    <w:name w:val="Заголовок 3 Знак"/>
    <w:link w:val="32"/>
    <w:rsid w:val="0056312E"/>
    <w:rPr>
      <w:rFonts w:ascii="Arial" w:hAnsi="Arial"/>
      <w:b/>
      <w:sz w:val="24"/>
    </w:rPr>
  </w:style>
  <w:style w:type="character" w:customStyle="1" w:styleId="42">
    <w:name w:val="Заголовок 4 Знак"/>
    <w:aliases w:val="Параграф Знак"/>
    <w:link w:val="41"/>
    <w:rsid w:val="0056312E"/>
    <w:rPr>
      <w:rFonts w:ascii="Arial" w:hAnsi="Arial"/>
      <w:sz w:val="24"/>
    </w:rPr>
  </w:style>
  <w:style w:type="character" w:customStyle="1" w:styleId="51">
    <w:name w:val="Заголовок 5 Знак"/>
    <w:link w:val="50"/>
    <w:rsid w:val="0056312E"/>
    <w:rPr>
      <w:sz w:val="22"/>
    </w:rPr>
  </w:style>
  <w:style w:type="character" w:customStyle="1" w:styleId="60">
    <w:name w:val="Заголовок 6 Знак"/>
    <w:link w:val="6"/>
    <w:rsid w:val="0056312E"/>
    <w:rPr>
      <w:i/>
      <w:sz w:val="22"/>
    </w:rPr>
  </w:style>
  <w:style w:type="character" w:customStyle="1" w:styleId="70">
    <w:name w:val="Заголовок 7 Знак"/>
    <w:link w:val="7"/>
    <w:rsid w:val="0056312E"/>
    <w:rPr>
      <w:rFonts w:ascii="Arial" w:hAnsi="Arial"/>
    </w:rPr>
  </w:style>
  <w:style w:type="character" w:customStyle="1" w:styleId="80">
    <w:name w:val="Заголовок 8 Знак"/>
    <w:link w:val="8"/>
    <w:rsid w:val="0056312E"/>
    <w:rPr>
      <w:rFonts w:ascii="Arial" w:hAnsi="Arial"/>
      <w:i/>
    </w:rPr>
  </w:style>
  <w:style w:type="character" w:customStyle="1" w:styleId="90">
    <w:name w:val="Заголовок 9 Знак"/>
    <w:link w:val="9"/>
    <w:rsid w:val="0056312E"/>
    <w:rPr>
      <w:rFonts w:ascii="Arial" w:hAnsi="Arial"/>
      <w:b/>
      <w:i/>
      <w:sz w:val="18"/>
    </w:rPr>
  </w:style>
  <w:style w:type="numbering" w:customStyle="1" w:styleId="111">
    <w:name w:val="Нет списка11"/>
    <w:next w:val="a7"/>
    <w:uiPriority w:val="99"/>
    <w:semiHidden/>
    <w:unhideWhenUsed/>
    <w:rsid w:val="0056312E"/>
  </w:style>
  <w:style w:type="character" w:customStyle="1" w:styleId="ae">
    <w:name w:val="Подзаголовок Знак"/>
    <w:link w:val="ad"/>
    <w:rsid w:val="0056312E"/>
    <w:rPr>
      <w:rFonts w:ascii="Arial" w:hAnsi="Arial"/>
      <w:sz w:val="24"/>
    </w:rPr>
  </w:style>
  <w:style w:type="character" w:customStyle="1" w:styleId="af1">
    <w:name w:val="Дата Знак"/>
    <w:link w:val="af0"/>
    <w:semiHidden/>
    <w:rsid w:val="0056312E"/>
    <w:rPr>
      <w:sz w:val="24"/>
    </w:rPr>
  </w:style>
  <w:style w:type="character" w:customStyle="1" w:styleId="37">
    <w:name w:val="Основной текст с отступом 3 Знак"/>
    <w:link w:val="36"/>
    <w:semiHidden/>
    <w:rsid w:val="0056312E"/>
    <w:rPr>
      <w:sz w:val="16"/>
    </w:rPr>
  </w:style>
  <w:style w:type="character" w:customStyle="1" w:styleId="afc">
    <w:name w:val="Текст сноски Знак"/>
    <w:link w:val="afb"/>
    <w:semiHidden/>
    <w:rsid w:val="0056312E"/>
  </w:style>
  <w:style w:type="table" w:customStyle="1" w:styleId="2f8">
    <w:name w:val="Сетка таблицы2"/>
    <w:basedOn w:val="a6"/>
    <w:next w:val="aff3"/>
    <w:semiHidden/>
    <w:rsid w:val="005631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rsid w:val="0056312E"/>
  </w:style>
  <w:style w:type="numbering" w:customStyle="1" w:styleId="1ai1">
    <w:name w:val="1 / a / i1"/>
    <w:basedOn w:val="a7"/>
    <w:next w:val="1ai"/>
    <w:semiHidden/>
    <w:rsid w:val="0056312E"/>
  </w:style>
  <w:style w:type="character" w:customStyle="1" w:styleId="HTML0">
    <w:name w:val="Адрес HTML Знак"/>
    <w:link w:val="HTML"/>
    <w:semiHidden/>
    <w:rsid w:val="0056312E"/>
    <w:rPr>
      <w:i/>
      <w:iCs/>
      <w:sz w:val="24"/>
      <w:szCs w:val="24"/>
    </w:rPr>
  </w:style>
  <w:style w:type="character" w:customStyle="1" w:styleId="affa">
    <w:name w:val="Заголовок записки Знак"/>
    <w:link w:val="aff9"/>
    <w:semiHidden/>
    <w:rsid w:val="0056312E"/>
    <w:rPr>
      <w:sz w:val="24"/>
      <w:szCs w:val="24"/>
    </w:rPr>
  </w:style>
  <w:style w:type="character" w:customStyle="1" w:styleId="affd">
    <w:name w:val="Красная строка Знак"/>
    <w:link w:val="affc"/>
    <w:rsid w:val="0056312E"/>
    <w:rPr>
      <w:sz w:val="24"/>
      <w:szCs w:val="24"/>
    </w:rPr>
  </w:style>
  <w:style w:type="character" w:customStyle="1" w:styleId="2c">
    <w:name w:val="Красная строка 2 Знак"/>
    <w:link w:val="2b"/>
    <w:semiHidden/>
    <w:rsid w:val="0056312E"/>
    <w:rPr>
      <w:sz w:val="24"/>
      <w:szCs w:val="24"/>
    </w:rPr>
  </w:style>
  <w:style w:type="character" w:customStyle="1" w:styleId="afff1">
    <w:name w:val="Подпись Знак"/>
    <w:link w:val="afff0"/>
    <w:semiHidden/>
    <w:rsid w:val="0056312E"/>
    <w:rPr>
      <w:sz w:val="24"/>
      <w:szCs w:val="24"/>
    </w:rPr>
  </w:style>
  <w:style w:type="character" w:customStyle="1" w:styleId="afff3">
    <w:name w:val="Приветствие Знак"/>
    <w:link w:val="afff2"/>
    <w:semiHidden/>
    <w:rsid w:val="0056312E"/>
    <w:rPr>
      <w:sz w:val="24"/>
      <w:szCs w:val="24"/>
    </w:rPr>
  </w:style>
  <w:style w:type="character" w:customStyle="1" w:styleId="afff7">
    <w:name w:val="Прощание Знак"/>
    <w:link w:val="afff6"/>
    <w:semiHidden/>
    <w:rsid w:val="0056312E"/>
    <w:rPr>
      <w:sz w:val="24"/>
      <w:szCs w:val="24"/>
    </w:rPr>
  </w:style>
  <w:style w:type="character" w:customStyle="1" w:styleId="HTML9">
    <w:name w:val="Стандартный HTML Знак"/>
    <w:link w:val="HTML8"/>
    <w:semiHidden/>
    <w:rsid w:val="0056312E"/>
    <w:rPr>
      <w:rFonts w:ascii="Courier New" w:hAnsi="Courier New" w:cs="Courier New"/>
    </w:rPr>
  </w:style>
  <w:style w:type="numbering" w:customStyle="1" w:styleId="1fd">
    <w:name w:val="Статья / Раздел1"/>
    <w:basedOn w:val="a7"/>
    <w:next w:val="a1"/>
    <w:semiHidden/>
    <w:rsid w:val="0056312E"/>
  </w:style>
  <w:style w:type="character" w:customStyle="1" w:styleId="afffe">
    <w:name w:val="Шапка Знак"/>
    <w:link w:val="afffd"/>
    <w:semiHidden/>
    <w:rsid w:val="0056312E"/>
    <w:rPr>
      <w:rFonts w:ascii="Arial" w:hAnsi="Arial" w:cs="Arial"/>
      <w:sz w:val="24"/>
      <w:szCs w:val="24"/>
      <w:shd w:val="pct20" w:color="auto" w:fill="auto"/>
    </w:rPr>
  </w:style>
  <w:style w:type="character" w:customStyle="1" w:styleId="affff0">
    <w:name w:val="Электронная подпись Знак"/>
    <w:link w:val="affff"/>
    <w:semiHidden/>
    <w:rsid w:val="0056312E"/>
    <w:rPr>
      <w:sz w:val="24"/>
      <w:szCs w:val="24"/>
    </w:rPr>
  </w:style>
  <w:style w:type="numbering" w:customStyle="1" w:styleId="112">
    <w:name w:val="Текущий список11"/>
    <w:rsid w:val="0056312E"/>
  </w:style>
  <w:style w:type="numbering" w:customStyle="1" w:styleId="214">
    <w:name w:val="Текущий список21"/>
    <w:rsid w:val="0056312E"/>
  </w:style>
  <w:style w:type="character" w:customStyle="1" w:styleId="affff8">
    <w:name w:val="Текст примечания Знак"/>
    <w:link w:val="affff7"/>
    <w:semiHidden/>
    <w:rsid w:val="0056312E"/>
    <w:rPr>
      <w:lang w:val="en-US"/>
    </w:rPr>
  </w:style>
  <w:style w:type="character" w:customStyle="1" w:styleId="afffffb">
    <w:name w:val="Схема документа Знак"/>
    <w:link w:val="afffffa"/>
    <w:semiHidden/>
    <w:rsid w:val="0056312E"/>
    <w:rPr>
      <w:rFonts w:ascii="Tahoma" w:hAnsi="Tahoma" w:cs="Tahoma"/>
      <w:sz w:val="24"/>
      <w:shd w:val="clear" w:color="auto" w:fill="000080"/>
      <w:lang w:eastAsia="en-US"/>
    </w:rPr>
  </w:style>
  <w:style w:type="character" w:customStyle="1" w:styleId="afffffe">
    <w:name w:val="Тема примечания Знак"/>
    <w:link w:val="afffffd"/>
    <w:semiHidden/>
    <w:rsid w:val="0056312E"/>
    <w:rPr>
      <w:b/>
      <w:bCs/>
      <w:lang w:eastAsia="en-US"/>
    </w:rPr>
  </w:style>
  <w:style w:type="table" w:customStyle="1" w:styleId="3f7">
    <w:name w:val="Сетка таблицы3"/>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next w:val="aff3"/>
    <w:rsid w:val="000859D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next w:val="aff3"/>
    <w:rsid w:val="00C52F5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3">
    <w:name w:val="Знак Знак11"/>
    <w:locked/>
    <w:rsid w:val="007D1D38"/>
    <w:rPr>
      <w:sz w:val="24"/>
      <w:lang w:val="ru-RU" w:eastAsia="ru-RU" w:bidi="ar-SA"/>
    </w:rPr>
  </w:style>
  <w:style w:type="character" w:customStyle="1" w:styleId="215">
    <w:name w:val="Знак Знак21"/>
    <w:locked/>
    <w:rsid w:val="007D1D38"/>
    <w:rPr>
      <w:b/>
      <w:kern w:val="28"/>
      <w:sz w:val="36"/>
      <w:lang w:val="ru-RU" w:eastAsia="ru-RU" w:bidi="ar-SA"/>
    </w:rPr>
  </w:style>
  <w:style w:type="paragraph" w:customStyle="1" w:styleId="2110">
    <w:name w:val="Основной текст 211"/>
    <w:basedOn w:val="a4"/>
    <w:rsid w:val="007D1D38"/>
    <w:pPr>
      <w:widowControl w:val="0"/>
      <w:spacing w:after="0" w:line="360" w:lineRule="auto"/>
      <w:ind w:firstLine="720"/>
    </w:pPr>
    <w:rPr>
      <w:sz w:val="26"/>
      <w:szCs w:val="20"/>
    </w:rPr>
  </w:style>
  <w:style w:type="paragraph" w:customStyle="1" w:styleId="114">
    <w:name w:val="Основной текст11"/>
    <w:rsid w:val="007D1D38"/>
    <w:pPr>
      <w:spacing w:after="120"/>
    </w:pPr>
    <w:rPr>
      <w:rFonts w:eastAsia="ヒラギノ角ゴ Pro W3"/>
      <w:color w:val="000000"/>
      <w:sz w:val="24"/>
    </w:rPr>
  </w:style>
  <w:style w:type="character" w:customStyle="1" w:styleId="affffffd">
    <w:name w:val="Абзац списка Знак"/>
    <w:link w:val="affffffc"/>
    <w:uiPriority w:val="34"/>
    <w:locked/>
    <w:rsid w:val="007D1D38"/>
    <w:rPr>
      <w:rFonts w:ascii="Calibri" w:hAnsi="Calibri"/>
      <w:sz w:val="22"/>
      <w:szCs w:val="22"/>
    </w:rPr>
  </w:style>
  <w:style w:type="numbering" w:customStyle="1" w:styleId="2f9">
    <w:name w:val="Нет списка2"/>
    <w:next w:val="a7"/>
    <w:uiPriority w:val="99"/>
    <w:semiHidden/>
    <w:unhideWhenUsed/>
    <w:rsid w:val="007D1D38"/>
  </w:style>
  <w:style w:type="table" w:customStyle="1" w:styleId="59">
    <w:name w:val="Сетка таблицы5"/>
    <w:basedOn w:val="a6"/>
    <w:next w:val="aff3"/>
    <w:uiPriority w:val="59"/>
    <w:rsid w:val="007D1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8">
    <w:name w:val="Нет списка3"/>
    <w:next w:val="a7"/>
    <w:uiPriority w:val="99"/>
    <w:semiHidden/>
    <w:unhideWhenUsed/>
    <w:rsid w:val="007D1D38"/>
  </w:style>
  <w:style w:type="table" w:customStyle="1" w:styleId="63">
    <w:name w:val="Сетка таблицы6"/>
    <w:basedOn w:val="a6"/>
    <w:next w:val="aff3"/>
    <w:uiPriority w:val="59"/>
    <w:rsid w:val="007D1D3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6"/>
    <w:next w:val="aff3"/>
    <w:uiPriority w:val="59"/>
    <w:rsid w:val="007D1D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7"/>
    <w:uiPriority w:val="99"/>
    <w:semiHidden/>
    <w:unhideWhenUsed/>
    <w:rsid w:val="007D1D38"/>
  </w:style>
  <w:style w:type="numbering" w:customStyle="1" w:styleId="1111112">
    <w:name w:val="1 / 1.1 / 1.1.12"/>
    <w:basedOn w:val="a7"/>
    <w:next w:val="111111"/>
    <w:semiHidden/>
    <w:rsid w:val="007D1D38"/>
  </w:style>
  <w:style w:type="numbering" w:customStyle="1" w:styleId="1ai2">
    <w:name w:val="1 / a / i2"/>
    <w:basedOn w:val="a7"/>
    <w:next w:val="1ai"/>
    <w:semiHidden/>
    <w:rsid w:val="007D1D38"/>
  </w:style>
  <w:style w:type="numbering" w:customStyle="1" w:styleId="2fa">
    <w:name w:val="Статья / Раздел2"/>
    <w:basedOn w:val="a7"/>
    <w:next w:val="a1"/>
    <w:semiHidden/>
    <w:rsid w:val="007D1D38"/>
  </w:style>
  <w:style w:type="numbering" w:customStyle="1" w:styleId="123">
    <w:name w:val="Текущий список12"/>
    <w:rsid w:val="007D1D38"/>
  </w:style>
  <w:style w:type="numbering" w:customStyle="1" w:styleId="221">
    <w:name w:val="Текущий список22"/>
    <w:rsid w:val="007D1D38"/>
  </w:style>
  <w:style w:type="table" w:customStyle="1" w:styleId="510">
    <w:name w:val="Сетка таблицы51"/>
    <w:basedOn w:val="a6"/>
    <w:next w:val="aff3"/>
    <w:semiHidden/>
    <w:rsid w:val="007D1D38"/>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f3"/>
    <w:rsid w:val="007D1D38"/>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7"/>
    <w:uiPriority w:val="99"/>
    <w:semiHidden/>
    <w:unhideWhenUsed/>
    <w:rsid w:val="007D1D38"/>
  </w:style>
  <w:style w:type="table" w:customStyle="1" w:styleId="610">
    <w:name w:val="Сетка таблицы61"/>
    <w:basedOn w:val="a6"/>
    <w:next w:val="aff3"/>
    <w:semiHidden/>
    <w:rsid w:val="007D1D38"/>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semiHidden/>
    <w:rsid w:val="007D1D38"/>
  </w:style>
  <w:style w:type="numbering" w:customStyle="1" w:styleId="1ai11">
    <w:name w:val="1 / a / i11"/>
    <w:basedOn w:val="a7"/>
    <w:next w:val="1ai"/>
    <w:semiHidden/>
    <w:rsid w:val="007D1D38"/>
  </w:style>
  <w:style w:type="numbering" w:customStyle="1" w:styleId="115">
    <w:name w:val="Статья / Раздел11"/>
    <w:basedOn w:val="a7"/>
    <w:next w:val="a1"/>
    <w:semiHidden/>
    <w:rsid w:val="007D1D38"/>
  </w:style>
  <w:style w:type="numbering" w:customStyle="1" w:styleId="1111">
    <w:name w:val="Текущий список111"/>
    <w:rsid w:val="007D1D38"/>
  </w:style>
  <w:style w:type="numbering" w:customStyle="1" w:styleId="2111">
    <w:name w:val="Текущий список211"/>
    <w:rsid w:val="007D1D38"/>
  </w:style>
  <w:style w:type="numbering" w:customStyle="1" w:styleId="1112">
    <w:name w:val="Нет списка111"/>
    <w:next w:val="a7"/>
    <w:uiPriority w:val="99"/>
    <w:semiHidden/>
    <w:unhideWhenUsed/>
    <w:rsid w:val="007D1D38"/>
  </w:style>
  <w:style w:type="table" w:customStyle="1" w:styleId="1210">
    <w:name w:val="Сетка таблицы121"/>
    <w:basedOn w:val="a6"/>
    <w:next w:val="aff3"/>
    <w:uiPriority w:val="59"/>
    <w:rsid w:val="007D1D3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6"/>
    <w:next w:val="aff3"/>
    <w:uiPriority w:val="59"/>
    <w:rsid w:val="007D1D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7"/>
    <w:uiPriority w:val="99"/>
    <w:semiHidden/>
    <w:unhideWhenUsed/>
    <w:rsid w:val="007D1D38"/>
  </w:style>
  <w:style w:type="numbering" w:customStyle="1" w:styleId="111111111">
    <w:name w:val="1 / 1.1 / 1.1.1111"/>
    <w:basedOn w:val="a7"/>
    <w:next w:val="111111"/>
    <w:semiHidden/>
    <w:rsid w:val="007D1D38"/>
  </w:style>
  <w:style w:type="numbering" w:customStyle="1" w:styleId="1ai111">
    <w:name w:val="1 / a / i111"/>
    <w:basedOn w:val="a7"/>
    <w:next w:val="1ai"/>
    <w:semiHidden/>
    <w:rsid w:val="007D1D38"/>
  </w:style>
  <w:style w:type="numbering" w:customStyle="1" w:styleId="1113">
    <w:name w:val="Статья / Раздел111"/>
    <w:basedOn w:val="a7"/>
    <w:next w:val="a1"/>
    <w:semiHidden/>
    <w:rsid w:val="007D1D38"/>
  </w:style>
  <w:style w:type="numbering" w:customStyle="1" w:styleId="11112">
    <w:name w:val="Текущий список1111"/>
    <w:rsid w:val="007D1D38"/>
  </w:style>
  <w:style w:type="numbering" w:customStyle="1" w:styleId="21110">
    <w:name w:val="Текущий список2111"/>
    <w:rsid w:val="007D1D38"/>
  </w:style>
  <w:style w:type="table" w:customStyle="1" w:styleId="111110">
    <w:name w:val="Сетка таблицы11111"/>
    <w:basedOn w:val="a6"/>
    <w:next w:val="aff3"/>
    <w:rsid w:val="007D1D38"/>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7"/>
    <w:uiPriority w:val="99"/>
    <w:semiHidden/>
    <w:unhideWhenUsed/>
    <w:rsid w:val="007D1D38"/>
  </w:style>
  <w:style w:type="table" w:customStyle="1" w:styleId="511">
    <w:name w:val="Сетка таблицы511"/>
    <w:basedOn w:val="a6"/>
    <w:next w:val="aff3"/>
    <w:uiPriority w:val="59"/>
    <w:rsid w:val="007D1D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Текущий список1192"/>
    <w:rsid w:val="007D1D38"/>
  </w:style>
  <w:style w:type="numbering" w:customStyle="1" w:styleId="11111121114">
    <w:name w:val="1 / 1.1 / 1.1.121114"/>
    <w:rsid w:val="007D1D38"/>
  </w:style>
  <w:style w:type="numbering" w:customStyle="1" w:styleId="134">
    <w:name w:val="Статья / Раздел134"/>
    <w:basedOn w:val="a7"/>
    <w:next w:val="a1"/>
    <w:semiHidden/>
    <w:rsid w:val="007D1D38"/>
  </w:style>
  <w:style w:type="numbering" w:customStyle="1" w:styleId="1133">
    <w:name w:val="Статья / Раздел1133"/>
    <w:rsid w:val="007D1D38"/>
  </w:style>
  <w:style w:type="character" w:customStyle="1" w:styleId="1fe">
    <w:name w:val="Основной текст Знак1"/>
    <w:uiPriority w:val="99"/>
    <w:locked/>
    <w:rsid w:val="007D1D38"/>
    <w:rPr>
      <w:rFonts w:ascii="Times New Roman" w:hAnsi="Times New Roman"/>
      <w:shd w:val="clear" w:color="auto" w:fill="FFFFFF"/>
    </w:rPr>
  </w:style>
  <w:style w:type="character" w:customStyle="1" w:styleId="5a">
    <w:name w:val="Заголовок №5_"/>
    <w:link w:val="5b"/>
    <w:uiPriority w:val="99"/>
    <w:locked/>
    <w:rsid w:val="007D1D38"/>
    <w:rPr>
      <w:b/>
      <w:sz w:val="23"/>
      <w:shd w:val="clear" w:color="auto" w:fill="FFFFFF"/>
    </w:rPr>
  </w:style>
  <w:style w:type="paragraph" w:customStyle="1" w:styleId="5b">
    <w:name w:val="Заголовок №5"/>
    <w:basedOn w:val="a4"/>
    <w:link w:val="5a"/>
    <w:uiPriority w:val="99"/>
    <w:rsid w:val="007D1D38"/>
    <w:pPr>
      <w:shd w:val="clear" w:color="auto" w:fill="FFFFFF"/>
      <w:spacing w:before="540" w:after="300" w:line="240" w:lineRule="atLeast"/>
      <w:jc w:val="left"/>
      <w:outlineLvl w:val="4"/>
    </w:pPr>
    <w:rPr>
      <w:b/>
      <w:sz w:val="23"/>
      <w:szCs w:val="20"/>
    </w:rPr>
  </w:style>
  <w:style w:type="numbering" w:customStyle="1" w:styleId="3100">
    <w:name w:val="Статья / Раздел310"/>
    <w:rsid w:val="007D1D38"/>
  </w:style>
  <w:style w:type="numbering" w:customStyle="1" w:styleId="WWNum12210">
    <w:name w:val="WWNum12210"/>
    <w:rsid w:val="007D1D38"/>
    <w:pPr>
      <w:numPr>
        <w:numId w:val="41"/>
      </w:numPr>
    </w:pPr>
  </w:style>
  <w:style w:type="numbering" w:customStyle="1" w:styleId="121">
    <w:name w:val="Текущий список121"/>
    <w:rsid w:val="00804583"/>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79067665">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387993767">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480124171">
      <w:bodyDiv w:val="1"/>
      <w:marLeft w:val="0"/>
      <w:marRight w:val="0"/>
      <w:marTop w:val="0"/>
      <w:marBottom w:val="0"/>
      <w:divBdr>
        <w:top w:val="none" w:sz="0" w:space="0" w:color="auto"/>
        <w:left w:val="none" w:sz="0" w:space="0" w:color="auto"/>
        <w:bottom w:val="none" w:sz="0" w:space="0" w:color="auto"/>
        <w:right w:val="none" w:sz="0" w:space="0" w:color="auto"/>
      </w:divBdr>
    </w:div>
    <w:div w:id="53111492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5982246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04997835">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15251432">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197963449">
      <w:bodyDiv w:val="1"/>
      <w:marLeft w:val="0"/>
      <w:marRight w:val="0"/>
      <w:marTop w:val="0"/>
      <w:marBottom w:val="0"/>
      <w:divBdr>
        <w:top w:val="none" w:sz="0" w:space="0" w:color="auto"/>
        <w:left w:val="none" w:sz="0" w:space="0" w:color="auto"/>
        <w:bottom w:val="none" w:sz="0" w:space="0" w:color="auto"/>
        <w:right w:val="none" w:sz="0" w:space="0" w:color="auto"/>
      </w:divBdr>
      <w:divsChild>
        <w:div w:id="267934588">
          <w:marLeft w:val="0"/>
          <w:marRight w:val="0"/>
          <w:marTop w:val="0"/>
          <w:marBottom w:val="0"/>
          <w:divBdr>
            <w:top w:val="none" w:sz="0" w:space="0" w:color="auto"/>
            <w:left w:val="none" w:sz="0" w:space="0" w:color="auto"/>
            <w:bottom w:val="none" w:sz="0" w:space="0" w:color="auto"/>
            <w:right w:val="none" w:sz="0" w:space="0" w:color="auto"/>
          </w:divBdr>
        </w:div>
        <w:div w:id="1247955558">
          <w:marLeft w:val="0"/>
          <w:marRight w:val="0"/>
          <w:marTop w:val="0"/>
          <w:marBottom w:val="0"/>
          <w:divBdr>
            <w:top w:val="none" w:sz="0" w:space="0" w:color="auto"/>
            <w:left w:val="none" w:sz="0" w:space="0" w:color="auto"/>
            <w:bottom w:val="none" w:sz="0" w:space="0" w:color="auto"/>
            <w:right w:val="none" w:sz="0" w:space="0" w:color="auto"/>
          </w:divBdr>
        </w:div>
        <w:div w:id="1336420920">
          <w:marLeft w:val="0"/>
          <w:marRight w:val="0"/>
          <w:marTop w:val="0"/>
          <w:marBottom w:val="0"/>
          <w:divBdr>
            <w:top w:val="none" w:sz="0" w:space="0" w:color="auto"/>
            <w:left w:val="none" w:sz="0" w:space="0" w:color="auto"/>
            <w:bottom w:val="none" w:sz="0" w:space="0" w:color="auto"/>
            <w:right w:val="none" w:sz="0" w:space="0" w:color="auto"/>
          </w:divBdr>
        </w:div>
        <w:div w:id="813064648">
          <w:marLeft w:val="0"/>
          <w:marRight w:val="0"/>
          <w:marTop w:val="0"/>
          <w:marBottom w:val="0"/>
          <w:divBdr>
            <w:top w:val="none" w:sz="0" w:space="0" w:color="auto"/>
            <w:left w:val="none" w:sz="0" w:space="0" w:color="auto"/>
            <w:bottom w:val="none" w:sz="0" w:space="0" w:color="auto"/>
            <w:right w:val="none" w:sz="0" w:space="0" w:color="auto"/>
          </w:divBdr>
        </w:div>
        <w:div w:id="1279410833">
          <w:marLeft w:val="0"/>
          <w:marRight w:val="0"/>
          <w:marTop w:val="0"/>
          <w:marBottom w:val="0"/>
          <w:divBdr>
            <w:top w:val="none" w:sz="0" w:space="0" w:color="auto"/>
            <w:left w:val="none" w:sz="0" w:space="0" w:color="auto"/>
            <w:bottom w:val="none" w:sz="0" w:space="0" w:color="auto"/>
            <w:right w:val="none" w:sz="0" w:space="0" w:color="auto"/>
          </w:divBdr>
        </w:div>
        <w:div w:id="1574121699">
          <w:marLeft w:val="0"/>
          <w:marRight w:val="0"/>
          <w:marTop w:val="0"/>
          <w:marBottom w:val="0"/>
          <w:divBdr>
            <w:top w:val="none" w:sz="0" w:space="0" w:color="auto"/>
            <w:left w:val="none" w:sz="0" w:space="0" w:color="auto"/>
            <w:bottom w:val="none" w:sz="0" w:space="0" w:color="auto"/>
            <w:right w:val="none" w:sz="0" w:space="0" w:color="auto"/>
          </w:divBdr>
        </w:div>
        <w:div w:id="127020675">
          <w:marLeft w:val="0"/>
          <w:marRight w:val="0"/>
          <w:marTop w:val="0"/>
          <w:marBottom w:val="0"/>
          <w:divBdr>
            <w:top w:val="none" w:sz="0" w:space="0" w:color="auto"/>
            <w:left w:val="none" w:sz="0" w:space="0" w:color="auto"/>
            <w:bottom w:val="none" w:sz="0" w:space="0" w:color="auto"/>
            <w:right w:val="none" w:sz="0" w:space="0" w:color="auto"/>
          </w:divBdr>
        </w:div>
        <w:div w:id="1690764329">
          <w:marLeft w:val="0"/>
          <w:marRight w:val="0"/>
          <w:marTop w:val="0"/>
          <w:marBottom w:val="0"/>
          <w:divBdr>
            <w:top w:val="none" w:sz="0" w:space="0" w:color="auto"/>
            <w:left w:val="none" w:sz="0" w:space="0" w:color="auto"/>
            <w:bottom w:val="none" w:sz="0" w:space="0" w:color="auto"/>
            <w:right w:val="none" w:sz="0" w:space="0" w:color="auto"/>
          </w:divBdr>
        </w:div>
        <w:div w:id="253166862">
          <w:marLeft w:val="0"/>
          <w:marRight w:val="0"/>
          <w:marTop w:val="0"/>
          <w:marBottom w:val="0"/>
          <w:divBdr>
            <w:top w:val="none" w:sz="0" w:space="0" w:color="auto"/>
            <w:left w:val="none" w:sz="0" w:space="0" w:color="auto"/>
            <w:bottom w:val="none" w:sz="0" w:space="0" w:color="auto"/>
            <w:right w:val="none" w:sz="0" w:space="0" w:color="auto"/>
          </w:divBdr>
        </w:div>
        <w:div w:id="2101370803">
          <w:marLeft w:val="0"/>
          <w:marRight w:val="0"/>
          <w:marTop w:val="0"/>
          <w:marBottom w:val="0"/>
          <w:divBdr>
            <w:top w:val="none" w:sz="0" w:space="0" w:color="auto"/>
            <w:left w:val="none" w:sz="0" w:space="0" w:color="auto"/>
            <w:bottom w:val="none" w:sz="0" w:space="0" w:color="auto"/>
            <w:right w:val="none" w:sz="0" w:space="0" w:color="auto"/>
          </w:divBdr>
        </w:div>
        <w:div w:id="196937967">
          <w:marLeft w:val="0"/>
          <w:marRight w:val="0"/>
          <w:marTop w:val="0"/>
          <w:marBottom w:val="0"/>
          <w:divBdr>
            <w:top w:val="none" w:sz="0" w:space="0" w:color="auto"/>
            <w:left w:val="none" w:sz="0" w:space="0" w:color="auto"/>
            <w:bottom w:val="none" w:sz="0" w:space="0" w:color="auto"/>
            <w:right w:val="none" w:sz="0" w:space="0" w:color="auto"/>
          </w:divBdr>
        </w:div>
        <w:div w:id="1037197158">
          <w:marLeft w:val="0"/>
          <w:marRight w:val="0"/>
          <w:marTop w:val="0"/>
          <w:marBottom w:val="0"/>
          <w:divBdr>
            <w:top w:val="none" w:sz="0" w:space="0" w:color="auto"/>
            <w:left w:val="none" w:sz="0" w:space="0" w:color="auto"/>
            <w:bottom w:val="none" w:sz="0" w:space="0" w:color="auto"/>
            <w:right w:val="none" w:sz="0" w:space="0" w:color="auto"/>
          </w:divBdr>
        </w:div>
        <w:div w:id="1572159816">
          <w:marLeft w:val="0"/>
          <w:marRight w:val="0"/>
          <w:marTop w:val="0"/>
          <w:marBottom w:val="0"/>
          <w:divBdr>
            <w:top w:val="none" w:sz="0" w:space="0" w:color="auto"/>
            <w:left w:val="none" w:sz="0" w:space="0" w:color="auto"/>
            <w:bottom w:val="none" w:sz="0" w:space="0" w:color="auto"/>
            <w:right w:val="none" w:sz="0" w:space="0" w:color="auto"/>
          </w:divBdr>
        </w:div>
        <w:div w:id="96028276">
          <w:marLeft w:val="0"/>
          <w:marRight w:val="0"/>
          <w:marTop w:val="0"/>
          <w:marBottom w:val="0"/>
          <w:divBdr>
            <w:top w:val="none" w:sz="0" w:space="0" w:color="auto"/>
            <w:left w:val="none" w:sz="0" w:space="0" w:color="auto"/>
            <w:bottom w:val="none" w:sz="0" w:space="0" w:color="auto"/>
            <w:right w:val="none" w:sz="0" w:space="0" w:color="auto"/>
          </w:divBdr>
        </w:div>
        <w:div w:id="1781334715">
          <w:marLeft w:val="0"/>
          <w:marRight w:val="0"/>
          <w:marTop w:val="0"/>
          <w:marBottom w:val="0"/>
          <w:divBdr>
            <w:top w:val="none" w:sz="0" w:space="0" w:color="auto"/>
            <w:left w:val="none" w:sz="0" w:space="0" w:color="auto"/>
            <w:bottom w:val="none" w:sz="0" w:space="0" w:color="auto"/>
            <w:right w:val="none" w:sz="0" w:space="0" w:color="auto"/>
          </w:divBdr>
        </w:div>
        <w:div w:id="1270353553">
          <w:marLeft w:val="0"/>
          <w:marRight w:val="0"/>
          <w:marTop w:val="0"/>
          <w:marBottom w:val="0"/>
          <w:divBdr>
            <w:top w:val="none" w:sz="0" w:space="0" w:color="auto"/>
            <w:left w:val="none" w:sz="0" w:space="0" w:color="auto"/>
            <w:bottom w:val="none" w:sz="0" w:space="0" w:color="auto"/>
            <w:right w:val="none" w:sz="0" w:space="0" w:color="auto"/>
          </w:divBdr>
        </w:div>
        <w:div w:id="1831553400">
          <w:marLeft w:val="0"/>
          <w:marRight w:val="0"/>
          <w:marTop w:val="0"/>
          <w:marBottom w:val="0"/>
          <w:divBdr>
            <w:top w:val="none" w:sz="0" w:space="0" w:color="auto"/>
            <w:left w:val="none" w:sz="0" w:space="0" w:color="auto"/>
            <w:bottom w:val="none" w:sz="0" w:space="0" w:color="auto"/>
            <w:right w:val="none" w:sz="0" w:space="0" w:color="auto"/>
          </w:divBdr>
        </w:div>
        <w:div w:id="615060272">
          <w:marLeft w:val="0"/>
          <w:marRight w:val="0"/>
          <w:marTop w:val="0"/>
          <w:marBottom w:val="0"/>
          <w:divBdr>
            <w:top w:val="none" w:sz="0" w:space="0" w:color="auto"/>
            <w:left w:val="none" w:sz="0" w:space="0" w:color="auto"/>
            <w:bottom w:val="none" w:sz="0" w:space="0" w:color="auto"/>
            <w:right w:val="none" w:sz="0" w:space="0" w:color="auto"/>
          </w:divBdr>
        </w:div>
        <w:div w:id="871772986">
          <w:marLeft w:val="0"/>
          <w:marRight w:val="0"/>
          <w:marTop w:val="0"/>
          <w:marBottom w:val="0"/>
          <w:divBdr>
            <w:top w:val="none" w:sz="0" w:space="0" w:color="auto"/>
            <w:left w:val="none" w:sz="0" w:space="0" w:color="auto"/>
            <w:bottom w:val="none" w:sz="0" w:space="0" w:color="auto"/>
            <w:right w:val="none" w:sz="0" w:space="0" w:color="auto"/>
          </w:divBdr>
        </w:div>
        <w:div w:id="1353648614">
          <w:marLeft w:val="0"/>
          <w:marRight w:val="0"/>
          <w:marTop w:val="0"/>
          <w:marBottom w:val="0"/>
          <w:divBdr>
            <w:top w:val="none" w:sz="0" w:space="0" w:color="auto"/>
            <w:left w:val="none" w:sz="0" w:space="0" w:color="auto"/>
            <w:bottom w:val="none" w:sz="0" w:space="0" w:color="auto"/>
            <w:right w:val="none" w:sz="0" w:space="0" w:color="auto"/>
          </w:divBdr>
        </w:div>
        <w:div w:id="959385903">
          <w:marLeft w:val="0"/>
          <w:marRight w:val="0"/>
          <w:marTop w:val="0"/>
          <w:marBottom w:val="0"/>
          <w:divBdr>
            <w:top w:val="none" w:sz="0" w:space="0" w:color="auto"/>
            <w:left w:val="none" w:sz="0" w:space="0" w:color="auto"/>
            <w:bottom w:val="none" w:sz="0" w:space="0" w:color="auto"/>
            <w:right w:val="none" w:sz="0" w:space="0" w:color="auto"/>
          </w:divBdr>
        </w:div>
        <w:div w:id="900553882">
          <w:marLeft w:val="0"/>
          <w:marRight w:val="0"/>
          <w:marTop w:val="0"/>
          <w:marBottom w:val="0"/>
          <w:divBdr>
            <w:top w:val="none" w:sz="0" w:space="0" w:color="auto"/>
            <w:left w:val="none" w:sz="0" w:space="0" w:color="auto"/>
            <w:bottom w:val="none" w:sz="0" w:space="0" w:color="auto"/>
            <w:right w:val="none" w:sz="0" w:space="0" w:color="auto"/>
          </w:divBdr>
        </w:div>
        <w:div w:id="295333580">
          <w:marLeft w:val="0"/>
          <w:marRight w:val="0"/>
          <w:marTop w:val="0"/>
          <w:marBottom w:val="0"/>
          <w:divBdr>
            <w:top w:val="none" w:sz="0" w:space="0" w:color="auto"/>
            <w:left w:val="none" w:sz="0" w:space="0" w:color="auto"/>
            <w:bottom w:val="none" w:sz="0" w:space="0" w:color="auto"/>
            <w:right w:val="none" w:sz="0" w:space="0" w:color="auto"/>
          </w:divBdr>
        </w:div>
        <w:div w:id="773748591">
          <w:marLeft w:val="0"/>
          <w:marRight w:val="0"/>
          <w:marTop w:val="0"/>
          <w:marBottom w:val="0"/>
          <w:divBdr>
            <w:top w:val="none" w:sz="0" w:space="0" w:color="auto"/>
            <w:left w:val="none" w:sz="0" w:space="0" w:color="auto"/>
            <w:bottom w:val="none" w:sz="0" w:space="0" w:color="auto"/>
            <w:right w:val="none" w:sz="0" w:space="0" w:color="auto"/>
          </w:divBdr>
        </w:div>
        <w:div w:id="303124913">
          <w:marLeft w:val="0"/>
          <w:marRight w:val="0"/>
          <w:marTop w:val="0"/>
          <w:marBottom w:val="0"/>
          <w:divBdr>
            <w:top w:val="none" w:sz="0" w:space="0" w:color="auto"/>
            <w:left w:val="none" w:sz="0" w:space="0" w:color="auto"/>
            <w:bottom w:val="none" w:sz="0" w:space="0" w:color="auto"/>
            <w:right w:val="none" w:sz="0" w:space="0" w:color="auto"/>
          </w:divBdr>
        </w:div>
        <w:div w:id="19405667">
          <w:marLeft w:val="0"/>
          <w:marRight w:val="0"/>
          <w:marTop w:val="0"/>
          <w:marBottom w:val="0"/>
          <w:divBdr>
            <w:top w:val="none" w:sz="0" w:space="0" w:color="auto"/>
            <w:left w:val="none" w:sz="0" w:space="0" w:color="auto"/>
            <w:bottom w:val="none" w:sz="0" w:space="0" w:color="auto"/>
            <w:right w:val="none" w:sz="0" w:space="0" w:color="auto"/>
          </w:divBdr>
        </w:div>
        <w:div w:id="748498364">
          <w:marLeft w:val="0"/>
          <w:marRight w:val="0"/>
          <w:marTop w:val="0"/>
          <w:marBottom w:val="0"/>
          <w:divBdr>
            <w:top w:val="none" w:sz="0" w:space="0" w:color="auto"/>
            <w:left w:val="none" w:sz="0" w:space="0" w:color="auto"/>
            <w:bottom w:val="none" w:sz="0" w:space="0" w:color="auto"/>
            <w:right w:val="none" w:sz="0" w:space="0" w:color="auto"/>
          </w:divBdr>
        </w:div>
        <w:div w:id="444544472">
          <w:marLeft w:val="0"/>
          <w:marRight w:val="0"/>
          <w:marTop w:val="0"/>
          <w:marBottom w:val="0"/>
          <w:divBdr>
            <w:top w:val="none" w:sz="0" w:space="0" w:color="auto"/>
            <w:left w:val="none" w:sz="0" w:space="0" w:color="auto"/>
            <w:bottom w:val="none" w:sz="0" w:space="0" w:color="auto"/>
            <w:right w:val="none" w:sz="0" w:space="0" w:color="auto"/>
          </w:divBdr>
        </w:div>
        <w:div w:id="1221211889">
          <w:marLeft w:val="0"/>
          <w:marRight w:val="0"/>
          <w:marTop w:val="0"/>
          <w:marBottom w:val="0"/>
          <w:divBdr>
            <w:top w:val="none" w:sz="0" w:space="0" w:color="auto"/>
            <w:left w:val="none" w:sz="0" w:space="0" w:color="auto"/>
            <w:bottom w:val="none" w:sz="0" w:space="0" w:color="auto"/>
            <w:right w:val="none" w:sz="0" w:space="0" w:color="auto"/>
          </w:divBdr>
        </w:div>
        <w:div w:id="1708261843">
          <w:marLeft w:val="0"/>
          <w:marRight w:val="0"/>
          <w:marTop w:val="0"/>
          <w:marBottom w:val="0"/>
          <w:divBdr>
            <w:top w:val="none" w:sz="0" w:space="0" w:color="auto"/>
            <w:left w:val="none" w:sz="0" w:space="0" w:color="auto"/>
            <w:bottom w:val="none" w:sz="0" w:space="0" w:color="auto"/>
            <w:right w:val="none" w:sz="0" w:space="0" w:color="auto"/>
          </w:divBdr>
        </w:div>
        <w:div w:id="296496421">
          <w:marLeft w:val="0"/>
          <w:marRight w:val="0"/>
          <w:marTop w:val="0"/>
          <w:marBottom w:val="0"/>
          <w:divBdr>
            <w:top w:val="none" w:sz="0" w:space="0" w:color="auto"/>
            <w:left w:val="none" w:sz="0" w:space="0" w:color="auto"/>
            <w:bottom w:val="none" w:sz="0" w:space="0" w:color="auto"/>
            <w:right w:val="none" w:sz="0" w:space="0" w:color="auto"/>
          </w:divBdr>
        </w:div>
        <w:div w:id="1860701179">
          <w:marLeft w:val="0"/>
          <w:marRight w:val="0"/>
          <w:marTop w:val="0"/>
          <w:marBottom w:val="0"/>
          <w:divBdr>
            <w:top w:val="none" w:sz="0" w:space="0" w:color="auto"/>
            <w:left w:val="none" w:sz="0" w:space="0" w:color="auto"/>
            <w:bottom w:val="none" w:sz="0" w:space="0" w:color="auto"/>
            <w:right w:val="none" w:sz="0" w:space="0" w:color="auto"/>
          </w:divBdr>
        </w:div>
        <w:div w:id="511800486">
          <w:marLeft w:val="0"/>
          <w:marRight w:val="0"/>
          <w:marTop w:val="0"/>
          <w:marBottom w:val="0"/>
          <w:divBdr>
            <w:top w:val="none" w:sz="0" w:space="0" w:color="auto"/>
            <w:left w:val="none" w:sz="0" w:space="0" w:color="auto"/>
            <w:bottom w:val="none" w:sz="0" w:space="0" w:color="auto"/>
            <w:right w:val="none" w:sz="0" w:space="0" w:color="auto"/>
          </w:divBdr>
        </w:div>
        <w:div w:id="1012802952">
          <w:marLeft w:val="0"/>
          <w:marRight w:val="0"/>
          <w:marTop w:val="0"/>
          <w:marBottom w:val="0"/>
          <w:divBdr>
            <w:top w:val="none" w:sz="0" w:space="0" w:color="auto"/>
            <w:left w:val="none" w:sz="0" w:space="0" w:color="auto"/>
            <w:bottom w:val="none" w:sz="0" w:space="0" w:color="auto"/>
            <w:right w:val="none" w:sz="0" w:space="0" w:color="auto"/>
          </w:divBdr>
        </w:div>
        <w:div w:id="1727800890">
          <w:marLeft w:val="0"/>
          <w:marRight w:val="0"/>
          <w:marTop w:val="0"/>
          <w:marBottom w:val="0"/>
          <w:divBdr>
            <w:top w:val="none" w:sz="0" w:space="0" w:color="auto"/>
            <w:left w:val="none" w:sz="0" w:space="0" w:color="auto"/>
            <w:bottom w:val="none" w:sz="0" w:space="0" w:color="auto"/>
            <w:right w:val="none" w:sz="0" w:space="0" w:color="auto"/>
          </w:divBdr>
        </w:div>
        <w:div w:id="515003883">
          <w:marLeft w:val="0"/>
          <w:marRight w:val="0"/>
          <w:marTop w:val="0"/>
          <w:marBottom w:val="0"/>
          <w:divBdr>
            <w:top w:val="none" w:sz="0" w:space="0" w:color="auto"/>
            <w:left w:val="none" w:sz="0" w:space="0" w:color="auto"/>
            <w:bottom w:val="none" w:sz="0" w:space="0" w:color="auto"/>
            <w:right w:val="none" w:sz="0" w:space="0" w:color="auto"/>
          </w:divBdr>
        </w:div>
        <w:div w:id="1209294513">
          <w:marLeft w:val="0"/>
          <w:marRight w:val="0"/>
          <w:marTop w:val="0"/>
          <w:marBottom w:val="0"/>
          <w:divBdr>
            <w:top w:val="none" w:sz="0" w:space="0" w:color="auto"/>
            <w:left w:val="none" w:sz="0" w:space="0" w:color="auto"/>
            <w:bottom w:val="none" w:sz="0" w:space="0" w:color="auto"/>
            <w:right w:val="none" w:sz="0" w:space="0" w:color="auto"/>
          </w:divBdr>
        </w:div>
        <w:div w:id="1131437467">
          <w:marLeft w:val="0"/>
          <w:marRight w:val="0"/>
          <w:marTop w:val="0"/>
          <w:marBottom w:val="0"/>
          <w:divBdr>
            <w:top w:val="none" w:sz="0" w:space="0" w:color="auto"/>
            <w:left w:val="none" w:sz="0" w:space="0" w:color="auto"/>
            <w:bottom w:val="none" w:sz="0" w:space="0" w:color="auto"/>
            <w:right w:val="none" w:sz="0" w:space="0" w:color="auto"/>
          </w:divBdr>
        </w:div>
        <w:div w:id="423385189">
          <w:marLeft w:val="0"/>
          <w:marRight w:val="0"/>
          <w:marTop w:val="0"/>
          <w:marBottom w:val="0"/>
          <w:divBdr>
            <w:top w:val="none" w:sz="0" w:space="0" w:color="auto"/>
            <w:left w:val="none" w:sz="0" w:space="0" w:color="auto"/>
            <w:bottom w:val="none" w:sz="0" w:space="0" w:color="auto"/>
            <w:right w:val="none" w:sz="0" w:space="0" w:color="auto"/>
          </w:divBdr>
        </w:div>
        <w:div w:id="1113668400">
          <w:marLeft w:val="0"/>
          <w:marRight w:val="0"/>
          <w:marTop w:val="0"/>
          <w:marBottom w:val="0"/>
          <w:divBdr>
            <w:top w:val="none" w:sz="0" w:space="0" w:color="auto"/>
            <w:left w:val="none" w:sz="0" w:space="0" w:color="auto"/>
            <w:bottom w:val="none" w:sz="0" w:space="0" w:color="auto"/>
            <w:right w:val="none" w:sz="0" w:space="0" w:color="auto"/>
          </w:divBdr>
        </w:div>
        <w:div w:id="736048253">
          <w:marLeft w:val="0"/>
          <w:marRight w:val="0"/>
          <w:marTop w:val="0"/>
          <w:marBottom w:val="0"/>
          <w:divBdr>
            <w:top w:val="none" w:sz="0" w:space="0" w:color="auto"/>
            <w:left w:val="none" w:sz="0" w:space="0" w:color="auto"/>
            <w:bottom w:val="none" w:sz="0" w:space="0" w:color="auto"/>
            <w:right w:val="none" w:sz="0" w:space="0" w:color="auto"/>
          </w:divBdr>
        </w:div>
        <w:div w:id="1027833738">
          <w:marLeft w:val="0"/>
          <w:marRight w:val="0"/>
          <w:marTop w:val="0"/>
          <w:marBottom w:val="0"/>
          <w:divBdr>
            <w:top w:val="none" w:sz="0" w:space="0" w:color="auto"/>
            <w:left w:val="none" w:sz="0" w:space="0" w:color="auto"/>
            <w:bottom w:val="none" w:sz="0" w:space="0" w:color="auto"/>
            <w:right w:val="none" w:sz="0" w:space="0" w:color="auto"/>
          </w:divBdr>
        </w:div>
        <w:div w:id="1968120295">
          <w:marLeft w:val="0"/>
          <w:marRight w:val="0"/>
          <w:marTop w:val="0"/>
          <w:marBottom w:val="0"/>
          <w:divBdr>
            <w:top w:val="none" w:sz="0" w:space="0" w:color="auto"/>
            <w:left w:val="none" w:sz="0" w:space="0" w:color="auto"/>
            <w:bottom w:val="none" w:sz="0" w:space="0" w:color="auto"/>
            <w:right w:val="none" w:sz="0" w:space="0" w:color="auto"/>
          </w:divBdr>
        </w:div>
        <w:div w:id="707219035">
          <w:marLeft w:val="0"/>
          <w:marRight w:val="0"/>
          <w:marTop w:val="0"/>
          <w:marBottom w:val="0"/>
          <w:divBdr>
            <w:top w:val="none" w:sz="0" w:space="0" w:color="auto"/>
            <w:left w:val="none" w:sz="0" w:space="0" w:color="auto"/>
            <w:bottom w:val="none" w:sz="0" w:space="0" w:color="auto"/>
            <w:right w:val="none" w:sz="0" w:space="0" w:color="auto"/>
          </w:divBdr>
        </w:div>
        <w:div w:id="413166113">
          <w:marLeft w:val="0"/>
          <w:marRight w:val="0"/>
          <w:marTop w:val="0"/>
          <w:marBottom w:val="0"/>
          <w:divBdr>
            <w:top w:val="none" w:sz="0" w:space="0" w:color="auto"/>
            <w:left w:val="none" w:sz="0" w:space="0" w:color="auto"/>
            <w:bottom w:val="none" w:sz="0" w:space="0" w:color="auto"/>
            <w:right w:val="none" w:sz="0" w:space="0" w:color="auto"/>
          </w:divBdr>
        </w:div>
        <w:div w:id="451559340">
          <w:marLeft w:val="0"/>
          <w:marRight w:val="0"/>
          <w:marTop w:val="0"/>
          <w:marBottom w:val="0"/>
          <w:divBdr>
            <w:top w:val="none" w:sz="0" w:space="0" w:color="auto"/>
            <w:left w:val="none" w:sz="0" w:space="0" w:color="auto"/>
            <w:bottom w:val="none" w:sz="0" w:space="0" w:color="auto"/>
            <w:right w:val="none" w:sz="0" w:space="0" w:color="auto"/>
          </w:divBdr>
        </w:div>
      </w:divsChild>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38578355">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87223235">
      <w:bodyDiv w:val="1"/>
      <w:marLeft w:val="0"/>
      <w:marRight w:val="0"/>
      <w:marTop w:val="0"/>
      <w:marBottom w:val="0"/>
      <w:divBdr>
        <w:top w:val="none" w:sz="0" w:space="0" w:color="auto"/>
        <w:left w:val="none" w:sz="0" w:space="0" w:color="auto"/>
        <w:bottom w:val="none" w:sz="0" w:space="0" w:color="auto"/>
        <w:right w:val="none" w:sz="0" w:space="0" w:color="auto"/>
      </w:divBdr>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0403643">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081249252">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ncrc.ru"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security@ncrc.ru" TargetMode="External"/><Relationship Id="rId20" Type="http://schemas.openxmlformats.org/officeDocument/2006/relationships/hyperlink" Target="file:///C:\194%20&#1086;&#1073;&#1089;&#1083;&#1091;&#1078;&#1080;&#1074;&#1072;&#1085;&#1080;&#1077;%20&#1082;&#1072;&#1088;&#1072;&#1074;&#1077;&#1083;&#1072;\AppData\Local\Microsoft\Hodakov\AppData\Local\Microsoft\Windows\Temporary%20Internet%20Files\Content.IE5\MXC58NGD\info@ncrc.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mailto:info@ncrc.ru" TargetMode="Externa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ncrc.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info@ncrc.ru" TargetMode="External"/><Relationship Id="rId22" Type="http://schemas.openxmlformats.org/officeDocument/2006/relationships/header" Target="header5.xml"/><Relationship Id="rId27"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ACBB4-0EAB-41C6-85AD-567041FD3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25</Pages>
  <Words>9720</Words>
  <Characters>55407</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64998</CharactersWithSpaces>
  <SharedDoc>false</SharedDoc>
  <HLinks>
    <vt:vector size="360" baseType="variant">
      <vt:variant>
        <vt:i4>5701634</vt:i4>
      </vt:variant>
      <vt:variant>
        <vt:i4>279</vt:i4>
      </vt:variant>
      <vt:variant>
        <vt:i4>0</vt:i4>
      </vt:variant>
      <vt:variant>
        <vt:i4>5</vt:i4>
      </vt:variant>
      <vt:variant>
        <vt:lpwstr/>
      </vt:variant>
      <vt:variant>
        <vt:lpwstr>Par61</vt:lpwstr>
      </vt:variant>
      <vt:variant>
        <vt:i4>5570562</vt:i4>
      </vt:variant>
      <vt:variant>
        <vt:i4>276</vt:i4>
      </vt:variant>
      <vt:variant>
        <vt:i4>0</vt:i4>
      </vt:variant>
      <vt:variant>
        <vt:i4>5</vt:i4>
      </vt:variant>
      <vt:variant>
        <vt:lpwstr/>
      </vt:variant>
      <vt:variant>
        <vt:lpwstr>Par41</vt:lpwstr>
      </vt:variant>
      <vt:variant>
        <vt:i4>5505026</vt:i4>
      </vt:variant>
      <vt:variant>
        <vt:i4>273</vt:i4>
      </vt:variant>
      <vt:variant>
        <vt:i4>0</vt:i4>
      </vt:variant>
      <vt:variant>
        <vt:i4>5</vt:i4>
      </vt:variant>
      <vt:variant>
        <vt:lpwstr/>
      </vt:variant>
      <vt:variant>
        <vt:lpwstr>Par54</vt:lpwstr>
      </vt:variant>
      <vt:variant>
        <vt:i4>5701634</vt:i4>
      </vt:variant>
      <vt:variant>
        <vt:i4>270</vt:i4>
      </vt:variant>
      <vt:variant>
        <vt:i4>0</vt:i4>
      </vt:variant>
      <vt:variant>
        <vt:i4>5</vt:i4>
      </vt:variant>
      <vt:variant>
        <vt:lpwstr/>
      </vt:variant>
      <vt:variant>
        <vt:lpwstr>Par60</vt:lpwstr>
      </vt:variant>
      <vt:variant>
        <vt:i4>6227053</vt:i4>
      </vt:variant>
      <vt:variant>
        <vt:i4>267</vt:i4>
      </vt:variant>
      <vt:variant>
        <vt:i4>0</vt:i4>
      </vt:variant>
      <vt:variant>
        <vt:i4>5</vt:i4>
      </vt:variant>
      <vt:variant>
        <vt:lpwstr/>
      </vt:variant>
      <vt:variant>
        <vt:lpwstr>_РАЗДЕЛ_I.2._ОБЩИЕ</vt:lpwstr>
      </vt:variant>
      <vt:variant>
        <vt:i4>73596974</vt:i4>
      </vt:variant>
      <vt:variant>
        <vt:i4>264</vt:i4>
      </vt:variant>
      <vt:variant>
        <vt:i4>0</vt:i4>
      </vt:variant>
      <vt:variant>
        <vt:i4>5</vt:i4>
      </vt:variant>
      <vt:variant>
        <vt:lpwstr/>
      </vt:variant>
      <vt:variant>
        <vt:lpwstr>_РАЗДЕЛ_I.2._ОБЩИЕ_УСЛОВИЯ ПРОВЕДЕНИ</vt:lpwstr>
      </vt:variant>
      <vt:variant>
        <vt:i4>2818164</vt:i4>
      </vt:variant>
      <vt:variant>
        <vt:i4>261</vt:i4>
      </vt:variant>
      <vt:variant>
        <vt:i4>0</vt:i4>
      </vt:variant>
      <vt:variant>
        <vt:i4>5</vt:i4>
      </vt:variant>
      <vt:variant>
        <vt:lpwstr/>
      </vt:variant>
      <vt:variant>
        <vt:lpwstr>_РАЗДЕЛ_I.4_ОБРАЗЦЫ</vt:lpwstr>
      </vt:variant>
      <vt:variant>
        <vt:i4>7077922</vt:i4>
      </vt:variant>
      <vt:variant>
        <vt:i4>258</vt:i4>
      </vt:variant>
      <vt:variant>
        <vt:i4>0</vt:i4>
      </vt:variant>
      <vt:variant>
        <vt:i4>5</vt:i4>
      </vt:variant>
      <vt:variant>
        <vt:lpwstr>http://www.ncrc.ru/</vt:lpwstr>
      </vt:variant>
      <vt:variant>
        <vt:lpwstr/>
      </vt:variant>
      <vt:variant>
        <vt:i4>6226041</vt:i4>
      </vt:variant>
      <vt:variant>
        <vt:i4>255</vt:i4>
      </vt:variant>
      <vt:variant>
        <vt:i4>0</vt:i4>
      </vt:variant>
      <vt:variant>
        <vt:i4>5</vt:i4>
      </vt:variant>
      <vt:variant>
        <vt:lpwstr>mailto:info@ncrc.ru</vt:lpwstr>
      </vt:variant>
      <vt:variant>
        <vt:lpwstr/>
      </vt:variant>
      <vt:variant>
        <vt:i4>68420656</vt:i4>
      </vt:variant>
      <vt:variant>
        <vt:i4>252</vt:i4>
      </vt:variant>
      <vt:variant>
        <vt:i4>0</vt:i4>
      </vt:variant>
      <vt:variant>
        <vt:i4>5</vt:i4>
      </vt:variant>
      <vt:variant>
        <vt:lpwstr/>
      </vt:variant>
      <vt:variant>
        <vt:lpwstr>_РАЗДЕЛ_I.3_ИНФОРМАЦИОННАЯ_КАРТА КОН</vt:lpwstr>
      </vt:variant>
      <vt:variant>
        <vt:i4>68420656</vt:i4>
      </vt:variant>
      <vt:variant>
        <vt:i4>246</vt:i4>
      </vt:variant>
      <vt:variant>
        <vt:i4>0</vt:i4>
      </vt:variant>
      <vt:variant>
        <vt:i4>5</vt:i4>
      </vt:variant>
      <vt:variant>
        <vt:lpwstr/>
      </vt:variant>
      <vt:variant>
        <vt:lpwstr>_РАЗДЕЛ_I.3_ИНФОРМАЦИОННАЯ_КАРТА КОН</vt:lpwstr>
      </vt:variant>
      <vt:variant>
        <vt:i4>68420656</vt:i4>
      </vt:variant>
      <vt:variant>
        <vt:i4>243</vt:i4>
      </vt:variant>
      <vt:variant>
        <vt:i4>0</vt:i4>
      </vt:variant>
      <vt:variant>
        <vt:i4>5</vt:i4>
      </vt:variant>
      <vt:variant>
        <vt:lpwstr/>
      </vt:variant>
      <vt:variant>
        <vt:lpwstr>_РАЗДЕЛ_I.3_ИНФОРМАЦИОННАЯ_КАРТА КОН</vt:lpwstr>
      </vt:variant>
      <vt:variant>
        <vt:i4>68420656</vt:i4>
      </vt:variant>
      <vt:variant>
        <vt:i4>240</vt:i4>
      </vt:variant>
      <vt:variant>
        <vt:i4>0</vt:i4>
      </vt:variant>
      <vt:variant>
        <vt:i4>5</vt:i4>
      </vt:variant>
      <vt:variant>
        <vt:lpwstr/>
      </vt:variant>
      <vt:variant>
        <vt:lpwstr>_РАЗДЕЛ_I.3_ИНФОРМАЦИОННАЯ_КАРТА КОН</vt:lpwstr>
      </vt:variant>
      <vt:variant>
        <vt:i4>5832707</vt:i4>
      </vt:variant>
      <vt:variant>
        <vt:i4>231</vt:i4>
      </vt:variant>
      <vt:variant>
        <vt:i4>0</vt:i4>
      </vt:variant>
      <vt:variant>
        <vt:i4>5</vt:i4>
      </vt:variant>
      <vt:variant>
        <vt:lpwstr/>
      </vt:variant>
      <vt:variant>
        <vt:lpwstr>_РАЗДЕЛ_I.3_ИНФОРМАЦИОННАЯ</vt:lpwstr>
      </vt:variant>
      <vt:variant>
        <vt:i4>5832707</vt:i4>
      </vt:variant>
      <vt:variant>
        <vt:i4>228</vt:i4>
      </vt:variant>
      <vt:variant>
        <vt:i4>0</vt:i4>
      </vt:variant>
      <vt:variant>
        <vt:i4>5</vt:i4>
      </vt:variant>
      <vt:variant>
        <vt:lpwstr/>
      </vt:variant>
      <vt:variant>
        <vt:lpwstr>_РАЗДЕЛ_I.3_ИНФОРМАЦИОННАЯ</vt:lpwstr>
      </vt:variant>
      <vt:variant>
        <vt:i4>68420656</vt:i4>
      </vt:variant>
      <vt:variant>
        <vt:i4>225</vt:i4>
      </vt:variant>
      <vt:variant>
        <vt:i4>0</vt:i4>
      </vt:variant>
      <vt:variant>
        <vt:i4>5</vt:i4>
      </vt:variant>
      <vt:variant>
        <vt:lpwstr/>
      </vt:variant>
      <vt:variant>
        <vt:lpwstr>_РАЗДЕЛ_I.3_ИНФОРМАЦИОННАЯ_КАРТА КОН</vt:lpwstr>
      </vt:variant>
      <vt:variant>
        <vt:i4>68420656</vt:i4>
      </vt:variant>
      <vt:variant>
        <vt:i4>222</vt:i4>
      </vt:variant>
      <vt:variant>
        <vt:i4>0</vt:i4>
      </vt:variant>
      <vt:variant>
        <vt:i4>5</vt:i4>
      </vt:variant>
      <vt:variant>
        <vt:lpwstr/>
      </vt:variant>
      <vt:variant>
        <vt:lpwstr>_РАЗДЕЛ_I.3_ИНФОРМАЦИОННАЯ_КАРТА КОН</vt:lpwstr>
      </vt:variant>
      <vt:variant>
        <vt:i4>68420656</vt:i4>
      </vt:variant>
      <vt:variant>
        <vt:i4>219</vt:i4>
      </vt:variant>
      <vt:variant>
        <vt:i4>0</vt:i4>
      </vt:variant>
      <vt:variant>
        <vt:i4>5</vt:i4>
      </vt:variant>
      <vt:variant>
        <vt:lpwstr/>
      </vt:variant>
      <vt:variant>
        <vt:lpwstr>_РАЗДЕЛ_I.3_ИНФОРМАЦИОННАЯ_КАРТА КОН</vt:lpwstr>
      </vt:variant>
      <vt:variant>
        <vt:i4>68420656</vt:i4>
      </vt:variant>
      <vt:variant>
        <vt:i4>216</vt:i4>
      </vt:variant>
      <vt:variant>
        <vt:i4>0</vt:i4>
      </vt:variant>
      <vt:variant>
        <vt:i4>5</vt:i4>
      </vt:variant>
      <vt:variant>
        <vt:lpwstr/>
      </vt:variant>
      <vt:variant>
        <vt:lpwstr>_РАЗДЕЛ_I.3_ИНФОРМАЦИОННАЯ_КАРТА КОН</vt:lpwstr>
      </vt:variant>
      <vt:variant>
        <vt:i4>5832707</vt:i4>
      </vt:variant>
      <vt:variant>
        <vt:i4>213</vt:i4>
      </vt:variant>
      <vt:variant>
        <vt:i4>0</vt:i4>
      </vt:variant>
      <vt:variant>
        <vt:i4>5</vt:i4>
      </vt:variant>
      <vt:variant>
        <vt:lpwstr/>
      </vt:variant>
      <vt:variant>
        <vt:lpwstr>_РАЗДЕЛ_I.3_ИНФОРМАЦИОННАЯ</vt:lpwstr>
      </vt:variant>
      <vt:variant>
        <vt:i4>5832707</vt:i4>
      </vt:variant>
      <vt:variant>
        <vt:i4>210</vt:i4>
      </vt:variant>
      <vt:variant>
        <vt:i4>0</vt:i4>
      </vt:variant>
      <vt:variant>
        <vt:i4>5</vt:i4>
      </vt:variant>
      <vt:variant>
        <vt:lpwstr/>
      </vt:variant>
      <vt:variant>
        <vt:lpwstr>_РАЗДЕЛ_I.3_ИНФОРМАЦИОННАЯ</vt:lpwstr>
      </vt:variant>
      <vt:variant>
        <vt:i4>1310779</vt:i4>
      </vt:variant>
      <vt:variant>
        <vt:i4>203</vt:i4>
      </vt:variant>
      <vt:variant>
        <vt:i4>0</vt:i4>
      </vt:variant>
      <vt:variant>
        <vt:i4>5</vt:i4>
      </vt:variant>
      <vt:variant>
        <vt:lpwstr/>
      </vt:variant>
      <vt:variant>
        <vt:lpwstr>_Toc266361975</vt:lpwstr>
      </vt:variant>
      <vt:variant>
        <vt:i4>1310779</vt:i4>
      </vt:variant>
      <vt:variant>
        <vt:i4>197</vt:i4>
      </vt:variant>
      <vt:variant>
        <vt:i4>0</vt:i4>
      </vt:variant>
      <vt:variant>
        <vt:i4>5</vt:i4>
      </vt:variant>
      <vt:variant>
        <vt:lpwstr/>
      </vt:variant>
      <vt:variant>
        <vt:lpwstr>_Toc266361974</vt:lpwstr>
      </vt:variant>
      <vt:variant>
        <vt:i4>1376315</vt:i4>
      </vt:variant>
      <vt:variant>
        <vt:i4>191</vt:i4>
      </vt:variant>
      <vt:variant>
        <vt:i4>0</vt:i4>
      </vt:variant>
      <vt:variant>
        <vt:i4>5</vt:i4>
      </vt:variant>
      <vt:variant>
        <vt:lpwstr/>
      </vt:variant>
      <vt:variant>
        <vt:lpwstr>_Toc266361969</vt:lpwstr>
      </vt:variant>
      <vt:variant>
        <vt:i4>1376315</vt:i4>
      </vt:variant>
      <vt:variant>
        <vt:i4>185</vt:i4>
      </vt:variant>
      <vt:variant>
        <vt:i4>0</vt:i4>
      </vt:variant>
      <vt:variant>
        <vt:i4>5</vt:i4>
      </vt:variant>
      <vt:variant>
        <vt:lpwstr/>
      </vt:variant>
      <vt:variant>
        <vt:lpwstr>_Toc266361967</vt:lpwstr>
      </vt:variant>
      <vt:variant>
        <vt:i4>1376315</vt:i4>
      </vt:variant>
      <vt:variant>
        <vt:i4>179</vt:i4>
      </vt:variant>
      <vt:variant>
        <vt:i4>0</vt:i4>
      </vt:variant>
      <vt:variant>
        <vt:i4>5</vt:i4>
      </vt:variant>
      <vt:variant>
        <vt:lpwstr/>
      </vt:variant>
      <vt:variant>
        <vt:lpwstr>_Toc266361965</vt:lpwstr>
      </vt:variant>
      <vt:variant>
        <vt:i4>1376315</vt:i4>
      </vt:variant>
      <vt:variant>
        <vt:i4>173</vt:i4>
      </vt:variant>
      <vt:variant>
        <vt:i4>0</vt:i4>
      </vt:variant>
      <vt:variant>
        <vt:i4>5</vt:i4>
      </vt:variant>
      <vt:variant>
        <vt:lpwstr/>
      </vt:variant>
      <vt:variant>
        <vt:lpwstr>_Toc266361963</vt:lpwstr>
      </vt:variant>
      <vt:variant>
        <vt:i4>1376315</vt:i4>
      </vt:variant>
      <vt:variant>
        <vt:i4>167</vt:i4>
      </vt:variant>
      <vt:variant>
        <vt:i4>0</vt:i4>
      </vt:variant>
      <vt:variant>
        <vt:i4>5</vt:i4>
      </vt:variant>
      <vt:variant>
        <vt:lpwstr/>
      </vt:variant>
      <vt:variant>
        <vt:lpwstr>_Toc266361960</vt:lpwstr>
      </vt:variant>
      <vt:variant>
        <vt:i4>1441851</vt:i4>
      </vt:variant>
      <vt:variant>
        <vt:i4>161</vt:i4>
      </vt:variant>
      <vt:variant>
        <vt:i4>0</vt:i4>
      </vt:variant>
      <vt:variant>
        <vt:i4>5</vt:i4>
      </vt:variant>
      <vt:variant>
        <vt:lpwstr/>
      </vt:variant>
      <vt:variant>
        <vt:lpwstr>_Toc266361959</vt:lpwstr>
      </vt:variant>
      <vt:variant>
        <vt:i4>1441851</vt:i4>
      </vt:variant>
      <vt:variant>
        <vt:i4>155</vt:i4>
      </vt:variant>
      <vt:variant>
        <vt:i4>0</vt:i4>
      </vt:variant>
      <vt:variant>
        <vt:i4>5</vt:i4>
      </vt:variant>
      <vt:variant>
        <vt:lpwstr/>
      </vt:variant>
      <vt:variant>
        <vt:lpwstr>_Toc266361958</vt:lpwstr>
      </vt:variant>
      <vt:variant>
        <vt:i4>1441851</vt:i4>
      </vt:variant>
      <vt:variant>
        <vt:i4>149</vt:i4>
      </vt:variant>
      <vt:variant>
        <vt:i4>0</vt:i4>
      </vt:variant>
      <vt:variant>
        <vt:i4>5</vt:i4>
      </vt:variant>
      <vt:variant>
        <vt:lpwstr/>
      </vt:variant>
      <vt:variant>
        <vt:lpwstr>_Toc266361957</vt:lpwstr>
      </vt:variant>
      <vt:variant>
        <vt:i4>1441851</vt:i4>
      </vt:variant>
      <vt:variant>
        <vt:i4>143</vt:i4>
      </vt:variant>
      <vt:variant>
        <vt:i4>0</vt:i4>
      </vt:variant>
      <vt:variant>
        <vt:i4>5</vt:i4>
      </vt:variant>
      <vt:variant>
        <vt:lpwstr/>
      </vt:variant>
      <vt:variant>
        <vt:lpwstr>_Toc266361956</vt:lpwstr>
      </vt:variant>
      <vt:variant>
        <vt:i4>1441851</vt:i4>
      </vt:variant>
      <vt:variant>
        <vt:i4>137</vt:i4>
      </vt:variant>
      <vt:variant>
        <vt:i4>0</vt:i4>
      </vt:variant>
      <vt:variant>
        <vt:i4>5</vt:i4>
      </vt:variant>
      <vt:variant>
        <vt:lpwstr/>
      </vt:variant>
      <vt:variant>
        <vt:lpwstr>_Toc266361955</vt:lpwstr>
      </vt:variant>
      <vt:variant>
        <vt:i4>1441851</vt:i4>
      </vt:variant>
      <vt:variant>
        <vt:i4>131</vt:i4>
      </vt:variant>
      <vt:variant>
        <vt:i4>0</vt:i4>
      </vt:variant>
      <vt:variant>
        <vt:i4>5</vt:i4>
      </vt:variant>
      <vt:variant>
        <vt:lpwstr/>
      </vt:variant>
      <vt:variant>
        <vt:lpwstr>_Toc266361954</vt:lpwstr>
      </vt:variant>
      <vt:variant>
        <vt:i4>1441851</vt:i4>
      </vt:variant>
      <vt:variant>
        <vt:i4>125</vt:i4>
      </vt:variant>
      <vt:variant>
        <vt:i4>0</vt:i4>
      </vt:variant>
      <vt:variant>
        <vt:i4>5</vt:i4>
      </vt:variant>
      <vt:variant>
        <vt:lpwstr/>
      </vt:variant>
      <vt:variant>
        <vt:lpwstr>_Toc266361952</vt:lpwstr>
      </vt:variant>
      <vt:variant>
        <vt:i4>1441851</vt:i4>
      </vt:variant>
      <vt:variant>
        <vt:i4>119</vt:i4>
      </vt:variant>
      <vt:variant>
        <vt:i4>0</vt:i4>
      </vt:variant>
      <vt:variant>
        <vt:i4>5</vt:i4>
      </vt:variant>
      <vt:variant>
        <vt:lpwstr/>
      </vt:variant>
      <vt:variant>
        <vt:lpwstr>_Toc266361951</vt:lpwstr>
      </vt:variant>
      <vt:variant>
        <vt:i4>1441851</vt:i4>
      </vt:variant>
      <vt:variant>
        <vt:i4>116</vt:i4>
      </vt:variant>
      <vt:variant>
        <vt:i4>0</vt:i4>
      </vt:variant>
      <vt:variant>
        <vt:i4>5</vt:i4>
      </vt:variant>
      <vt:variant>
        <vt:lpwstr/>
      </vt:variant>
      <vt:variant>
        <vt:lpwstr>_Toc266361950</vt:lpwstr>
      </vt:variant>
      <vt:variant>
        <vt:i4>1507387</vt:i4>
      </vt:variant>
      <vt:variant>
        <vt:i4>113</vt:i4>
      </vt:variant>
      <vt:variant>
        <vt:i4>0</vt:i4>
      </vt:variant>
      <vt:variant>
        <vt:i4>5</vt:i4>
      </vt:variant>
      <vt:variant>
        <vt:lpwstr/>
      </vt:variant>
      <vt:variant>
        <vt:lpwstr>_Toc266361949</vt:lpwstr>
      </vt:variant>
      <vt:variant>
        <vt:i4>1507387</vt:i4>
      </vt:variant>
      <vt:variant>
        <vt:i4>110</vt:i4>
      </vt:variant>
      <vt:variant>
        <vt:i4>0</vt:i4>
      </vt:variant>
      <vt:variant>
        <vt:i4>5</vt:i4>
      </vt:variant>
      <vt:variant>
        <vt:lpwstr/>
      </vt:variant>
      <vt:variant>
        <vt:lpwstr>_Toc266361948</vt:lpwstr>
      </vt:variant>
      <vt:variant>
        <vt:i4>1507387</vt:i4>
      </vt:variant>
      <vt:variant>
        <vt:i4>107</vt:i4>
      </vt:variant>
      <vt:variant>
        <vt:i4>0</vt:i4>
      </vt:variant>
      <vt:variant>
        <vt:i4>5</vt:i4>
      </vt:variant>
      <vt:variant>
        <vt:lpwstr/>
      </vt:variant>
      <vt:variant>
        <vt:lpwstr>_Toc266361947</vt:lpwstr>
      </vt:variant>
      <vt:variant>
        <vt:i4>1507387</vt:i4>
      </vt:variant>
      <vt:variant>
        <vt:i4>101</vt:i4>
      </vt:variant>
      <vt:variant>
        <vt:i4>0</vt:i4>
      </vt:variant>
      <vt:variant>
        <vt:i4>5</vt:i4>
      </vt:variant>
      <vt:variant>
        <vt:lpwstr/>
      </vt:variant>
      <vt:variant>
        <vt:lpwstr>_Toc266361946</vt:lpwstr>
      </vt:variant>
      <vt:variant>
        <vt:i4>1507387</vt:i4>
      </vt:variant>
      <vt:variant>
        <vt:i4>98</vt:i4>
      </vt:variant>
      <vt:variant>
        <vt:i4>0</vt:i4>
      </vt:variant>
      <vt:variant>
        <vt:i4>5</vt:i4>
      </vt:variant>
      <vt:variant>
        <vt:lpwstr/>
      </vt:variant>
      <vt:variant>
        <vt:lpwstr>_Toc266361945</vt:lpwstr>
      </vt:variant>
      <vt:variant>
        <vt:i4>1507387</vt:i4>
      </vt:variant>
      <vt:variant>
        <vt:i4>92</vt:i4>
      </vt:variant>
      <vt:variant>
        <vt:i4>0</vt:i4>
      </vt:variant>
      <vt:variant>
        <vt:i4>5</vt:i4>
      </vt:variant>
      <vt:variant>
        <vt:lpwstr/>
      </vt:variant>
      <vt:variant>
        <vt:lpwstr>_Toc266361944</vt:lpwstr>
      </vt:variant>
      <vt:variant>
        <vt:i4>1507387</vt:i4>
      </vt:variant>
      <vt:variant>
        <vt:i4>86</vt:i4>
      </vt:variant>
      <vt:variant>
        <vt:i4>0</vt:i4>
      </vt:variant>
      <vt:variant>
        <vt:i4>5</vt:i4>
      </vt:variant>
      <vt:variant>
        <vt:lpwstr/>
      </vt:variant>
      <vt:variant>
        <vt:lpwstr>_Toc266361943</vt:lpwstr>
      </vt:variant>
      <vt:variant>
        <vt:i4>1507387</vt:i4>
      </vt:variant>
      <vt:variant>
        <vt:i4>80</vt:i4>
      </vt:variant>
      <vt:variant>
        <vt:i4>0</vt:i4>
      </vt:variant>
      <vt:variant>
        <vt:i4>5</vt:i4>
      </vt:variant>
      <vt:variant>
        <vt:lpwstr/>
      </vt:variant>
      <vt:variant>
        <vt:lpwstr>_Toc266361941</vt:lpwstr>
      </vt:variant>
      <vt:variant>
        <vt:i4>1048635</vt:i4>
      </vt:variant>
      <vt:variant>
        <vt:i4>74</vt:i4>
      </vt:variant>
      <vt:variant>
        <vt:i4>0</vt:i4>
      </vt:variant>
      <vt:variant>
        <vt:i4>5</vt:i4>
      </vt:variant>
      <vt:variant>
        <vt:lpwstr/>
      </vt:variant>
      <vt:variant>
        <vt:lpwstr>_Toc266361939</vt:lpwstr>
      </vt:variant>
      <vt:variant>
        <vt:i4>1048635</vt:i4>
      </vt:variant>
      <vt:variant>
        <vt:i4>68</vt:i4>
      </vt:variant>
      <vt:variant>
        <vt:i4>0</vt:i4>
      </vt:variant>
      <vt:variant>
        <vt:i4>5</vt:i4>
      </vt:variant>
      <vt:variant>
        <vt:lpwstr/>
      </vt:variant>
      <vt:variant>
        <vt:lpwstr>_Toc266361936</vt:lpwstr>
      </vt:variant>
      <vt:variant>
        <vt:i4>1048635</vt:i4>
      </vt:variant>
      <vt:variant>
        <vt:i4>62</vt:i4>
      </vt:variant>
      <vt:variant>
        <vt:i4>0</vt:i4>
      </vt:variant>
      <vt:variant>
        <vt:i4>5</vt:i4>
      </vt:variant>
      <vt:variant>
        <vt:lpwstr/>
      </vt:variant>
      <vt:variant>
        <vt:lpwstr>_Toc266361935</vt:lpwstr>
      </vt:variant>
      <vt:variant>
        <vt:i4>1048635</vt:i4>
      </vt:variant>
      <vt:variant>
        <vt:i4>56</vt:i4>
      </vt:variant>
      <vt:variant>
        <vt:i4>0</vt:i4>
      </vt:variant>
      <vt:variant>
        <vt:i4>5</vt:i4>
      </vt:variant>
      <vt:variant>
        <vt:lpwstr/>
      </vt:variant>
      <vt:variant>
        <vt:lpwstr>_Toc266361934</vt:lpwstr>
      </vt:variant>
      <vt:variant>
        <vt:i4>1048635</vt:i4>
      </vt:variant>
      <vt:variant>
        <vt:i4>50</vt:i4>
      </vt:variant>
      <vt:variant>
        <vt:i4>0</vt:i4>
      </vt:variant>
      <vt:variant>
        <vt:i4>5</vt:i4>
      </vt:variant>
      <vt:variant>
        <vt:lpwstr/>
      </vt:variant>
      <vt:variant>
        <vt:lpwstr>_Toc266361933</vt:lpwstr>
      </vt:variant>
      <vt:variant>
        <vt:i4>1048635</vt:i4>
      </vt:variant>
      <vt:variant>
        <vt:i4>44</vt:i4>
      </vt:variant>
      <vt:variant>
        <vt:i4>0</vt:i4>
      </vt:variant>
      <vt:variant>
        <vt:i4>5</vt:i4>
      </vt:variant>
      <vt:variant>
        <vt:lpwstr/>
      </vt:variant>
      <vt:variant>
        <vt:lpwstr>_Toc266361932</vt:lpwstr>
      </vt:variant>
      <vt:variant>
        <vt:i4>7077922</vt:i4>
      </vt:variant>
      <vt:variant>
        <vt:i4>39</vt:i4>
      </vt:variant>
      <vt:variant>
        <vt:i4>0</vt:i4>
      </vt:variant>
      <vt:variant>
        <vt:i4>5</vt:i4>
      </vt:variant>
      <vt:variant>
        <vt:lpwstr>http://www.ncrc.ru/</vt:lpwstr>
      </vt:variant>
      <vt:variant>
        <vt:lpwstr/>
      </vt:variant>
      <vt:variant>
        <vt:i4>1703986</vt:i4>
      </vt:variant>
      <vt:variant>
        <vt:i4>35</vt:i4>
      </vt:variant>
      <vt:variant>
        <vt:i4>0</vt:i4>
      </vt:variant>
      <vt:variant>
        <vt:i4>5</vt:i4>
      </vt:variant>
      <vt:variant>
        <vt:lpwstr/>
      </vt:variant>
      <vt:variant>
        <vt:lpwstr>_Toc266360085</vt:lpwstr>
      </vt:variant>
      <vt:variant>
        <vt:i4>1703986</vt:i4>
      </vt:variant>
      <vt:variant>
        <vt:i4>32</vt:i4>
      </vt:variant>
      <vt:variant>
        <vt:i4>0</vt:i4>
      </vt:variant>
      <vt:variant>
        <vt:i4>5</vt:i4>
      </vt:variant>
      <vt:variant>
        <vt:lpwstr/>
      </vt:variant>
      <vt:variant>
        <vt:lpwstr>_Toc266360085</vt:lpwstr>
      </vt:variant>
      <vt:variant>
        <vt:i4>1703986</vt:i4>
      </vt:variant>
      <vt:variant>
        <vt:i4>26</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3407960</vt:i4>
      </vt:variant>
      <vt:variant>
        <vt:i4>2206</vt:i4>
      </vt:variant>
      <vt:variant>
        <vt:i4>1025</vt:i4>
      </vt:variant>
      <vt:variant>
        <vt:i4>1</vt:i4>
      </vt:variant>
      <vt:variant>
        <vt:lpwstr>cid:image001.png@01CE9361.78B37260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Ходаков Олег Владимирович</dc:creator>
  <cp:lastModifiedBy>Боев Владимир Александрович</cp:lastModifiedBy>
  <cp:revision>64</cp:revision>
  <cp:lastPrinted>2014-11-17T10:32:00Z</cp:lastPrinted>
  <dcterms:created xsi:type="dcterms:W3CDTF">2020-10-01T15:25:00Z</dcterms:created>
  <dcterms:modified xsi:type="dcterms:W3CDTF">2022-02-15T11:06:00Z</dcterms:modified>
</cp:coreProperties>
</file>